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Pr="00736904" w:rsidRDefault="004C0871" w:rsidP="007B032D">
      <w:pPr>
        <w:pStyle w:val="Lijstalinea"/>
        <w:jc w:val="right"/>
        <w:rPr>
          <w:sz w:val="48"/>
        </w:rPr>
      </w:pPr>
      <w:r w:rsidRPr="00736904">
        <w:rPr>
          <w:b/>
          <w:sz w:val="48"/>
        </w:rPr>
        <w:t>CARNET DE BORD</w:t>
      </w:r>
    </w:p>
    <w:p w:rsidR="004C0871" w:rsidRPr="00736904" w:rsidRDefault="004C0871" w:rsidP="007B032D">
      <w:pPr>
        <w:pStyle w:val="Lijstalinea"/>
        <w:jc w:val="right"/>
        <w:rPr>
          <w:sz w:val="48"/>
        </w:rPr>
      </w:pPr>
      <w:r w:rsidRPr="00736904">
        <w:rPr>
          <w:b/>
          <w:sz w:val="48"/>
        </w:rPr>
        <w:t>S</w:t>
      </w:r>
      <w:r w:rsidR="002E6EDD" w:rsidRPr="00736904">
        <w:rPr>
          <w:b/>
          <w:sz w:val="48"/>
        </w:rPr>
        <w:t xml:space="preserve">ystème de chauffage de type </w:t>
      </w:r>
      <w:r w:rsidR="00412129">
        <w:rPr>
          <w:b/>
          <w:sz w:val="48"/>
        </w:rPr>
        <w:t>2</w:t>
      </w:r>
    </w:p>
    <w:p w:rsidR="004C0871" w:rsidRPr="007B032D" w:rsidRDefault="004C0871" w:rsidP="007B032D">
      <w:pPr>
        <w:pStyle w:val="Lijstalinea"/>
        <w:jc w:val="right"/>
        <w:rPr>
          <w:sz w:val="44"/>
        </w:rPr>
      </w:pPr>
    </w:p>
    <w:p w:rsidR="004C0871" w:rsidRPr="007B032D" w:rsidRDefault="009334CF" w:rsidP="007B032D">
      <w:pPr>
        <w:pStyle w:val="Lijstalinea"/>
        <w:jc w:val="right"/>
        <w:rPr>
          <w:sz w:val="44"/>
        </w:rPr>
      </w:pPr>
      <w:r w:rsidRPr="007B032D">
        <w:rPr>
          <w:sz w:val="44"/>
        </w:rPr>
        <w:t>Bâtiment</w:t>
      </w:r>
      <w:r w:rsidR="004C0871" w:rsidRPr="007B032D">
        <w:rPr>
          <w:sz w:val="44"/>
        </w:rPr>
        <w:t> : ………………………</w:t>
      </w:r>
      <w:r w:rsidRPr="007B032D">
        <w:rPr>
          <w:sz w:val="44"/>
        </w:rPr>
        <w:t>……………….</w:t>
      </w:r>
    </w:p>
    <w:p w:rsidR="004C74D5" w:rsidRPr="007B032D" w:rsidRDefault="004C74D5" w:rsidP="007B032D">
      <w:pPr>
        <w:pStyle w:val="Lijstalinea"/>
        <w:jc w:val="right"/>
        <w:rPr>
          <w:sz w:val="44"/>
        </w:rPr>
      </w:pPr>
      <w:r w:rsidRPr="007B032D">
        <w:rPr>
          <w:sz w:val="44"/>
        </w:rPr>
        <w:t>Adresse : ……………………………………….</w:t>
      </w:r>
    </w:p>
    <w:p w:rsidR="004C74D5" w:rsidRPr="007B032D" w:rsidRDefault="004C74D5" w:rsidP="007B032D">
      <w:pPr>
        <w:pStyle w:val="Lijstalinea"/>
        <w:jc w:val="right"/>
        <w:rPr>
          <w:sz w:val="44"/>
        </w:rPr>
      </w:pPr>
      <w:r w:rsidRPr="007B032D">
        <w:rPr>
          <w:sz w:val="44"/>
        </w:rPr>
        <w:t>………… Bruxelles</w:t>
      </w:r>
    </w:p>
    <w:p w:rsidR="004C0871" w:rsidRDefault="004C0871" w:rsidP="00736904">
      <w:pPr>
        <w:pStyle w:val="Lijstalinea"/>
        <w:jc w:val="right"/>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4C0871" w:rsidRDefault="004C0871">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2E6EDD">
      <w:pPr>
        <w:spacing w:after="0" w:line="240" w:lineRule="auto"/>
        <w:rPr>
          <w:rFonts w:ascii="Arial" w:hAnsi="Arial" w:cs="Arial"/>
          <w:caps/>
        </w:rPr>
      </w:pPr>
    </w:p>
    <w:p w:rsidR="002E6EDD" w:rsidRDefault="00071E4C">
      <w:pPr>
        <w:spacing w:after="0" w:line="240" w:lineRule="auto"/>
        <w:rPr>
          <w:rFonts w:ascii="Arial" w:hAnsi="Arial" w:cs="Arial"/>
          <w:caps/>
        </w:rPr>
      </w:pPr>
      <w:r>
        <w:rPr>
          <w:noProof/>
          <w:lang w:eastAsia="fr-BE"/>
        </w:rPr>
        <w:drawing>
          <wp:anchor distT="0" distB="0" distL="114300" distR="114300" simplePos="0" relativeHeight="251758592" behindDoc="0" locked="0" layoutInCell="1" allowOverlap="1" wp14:anchorId="06B4B232" wp14:editId="5D24DDE3">
            <wp:simplePos x="0" y="0"/>
            <wp:positionH relativeFrom="column">
              <wp:posOffset>3954145</wp:posOffset>
            </wp:positionH>
            <wp:positionV relativeFrom="paragraph">
              <wp:posOffset>43180</wp:posOffset>
            </wp:positionV>
            <wp:extent cx="2087880" cy="1060450"/>
            <wp:effectExtent l="0" t="0" r="7620" b="6350"/>
            <wp:wrapNone/>
            <wp:docPr id="5" name="Afbeelding 5" descr="K:\05_INFOCOM\01_INTERN_COM\04_COMMUNICATIONS\03_INTRANET\01_PAGES\05_DOCU_INTERNES\CHARTE_GRAPHIQUE\ILLU_FRNL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5_INFOCOM\01_INTERN_COM\04_COMMUNICATIONS\03_INTRANET\01_PAGES\05_DOCU_INTERNES\CHARTE_GRAPHIQUE\ILLU_FRNL_LogoB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CE9" w:rsidRDefault="00FD1CE9">
      <w:pPr>
        <w:spacing w:after="0" w:line="240" w:lineRule="auto"/>
        <w:rPr>
          <w:rFonts w:ascii="Arial" w:hAnsi="Arial" w:cs="Arial"/>
          <w:caps/>
        </w:rPr>
      </w:pPr>
    </w:p>
    <w:p w:rsidR="00FD1CE9" w:rsidRDefault="00FD1CE9">
      <w:pPr>
        <w:spacing w:after="0" w:line="240" w:lineRule="auto"/>
        <w:rPr>
          <w:rFonts w:ascii="Arial" w:hAnsi="Arial" w:cs="Arial"/>
          <w:caps/>
        </w:rPr>
      </w:pPr>
    </w:p>
    <w:p w:rsidR="007F2CFC" w:rsidRDefault="007F2CFC">
      <w:pPr>
        <w:spacing w:after="0" w:line="240" w:lineRule="auto"/>
        <w:rPr>
          <w:rFonts w:ascii="Arial" w:hAnsi="Arial" w:cs="Arial"/>
          <w:caps/>
        </w:rPr>
      </w:pPr>
    </w:p>
    <w:p w:rsidR="00DA4C55" w:rsidRDefault="00943DA3" w:rsidP="007B032D">
      <w:pPr>
        <w:pStyle w:val="BEtitresommaire"/>
        <w:tabs>
          <w:tab w:val="left" w:pos="10065"/>
        </w:tabs>
        <w:spacing w:after="0"/>
        <w:ind w:left="0" w:right="22"/>
        <w:rPr>
          <w:bCs/>
        </w:rPr>
      </w:pPr>
      <w:r>
        <w:rPr>
          <w:bCs/>
        </w:rPr>
        <w:br w:type="page"/>
      </w:r>
    </w:p>
    <w:p w:rsidR="00F94F51" w:rsidRPr="00567C1C" w:rsidRDefault="00F94F51" w:rsidP="00F94F51">
      <w:pPr>
        <w:pStyle w:val="BEtitresommaire"/>
        <w:tabs>
          <w:tab w:val="left" w:pos="10065"/>
        </w:tabs>
        <w:spacing w:after="0"/>
        <w:ind w:left="0" w:right="22"/>
      </w:pPr>
      <w:r w:rsidRPr="00567C1C">
        <w:lastRenderedPageBreak/>
        <w:t>Conte</w:t>
      </w:r>
      <w:r>
        <w:t>XTE</w:t>
      </w:r>
    </w:p>
    <w:p w:rsidR="00F94F51" w:rsidRDefault="00F94F51" w:rsidP="00F94F51">
      <w:pPr>
        <w:spacing w:after="0"/>
        <w:jc w:val="both"/>
      </w:pPr>
      <w:r>
        <w:br/>
      </w:r>
      <w:r w:rsidRPr="00CD5000">
        <w:t>Le carnet de bord est la base documentaire de "référence" des systèmes de chauffage.</w:t>
      </w:r>
    </w:p>
    <w:p w:rsidR="00F94F51" w:rsidRDefault="00F94F51" w:rsidP="00F94F51">
      <w:pPr>
        <w:spacing w:after="0"/>
        <w:jc w:val="both"/>
      </w:pPr>
      <w:r>
        <w:t xml:space="preserve">La tenue d’un carnet de bord constitue une des exigences de la réglementation chauffage PEB en Région de Bruxelles-Capitale. </w:t>
      </w:r>
    </w:p>
    <w:p w:rsidR="00F94F51" w:rsidRDefault="00F94F51" w:rsidP="00F94F51">
      <w:pPr>
        <w:spacing w:after="0"/>
        <w:jc w:val="both"/>
        <w:rPr>
          <w:rFonts w:cs="Arial"/>
        </w:rPr>
      </w:pPr>
      <w:r>
        <w:rPr>
          <w:rFonts w:cs="Arial"/>
        </w:rPr>
        <w:t>Il est</w:t>
      </w:r>
      <w:r w:rsidRPr="005270B0">
        <w:rPr>
          <w:rFonts w:cs="Arial"/>
        </w:rPr>
        <w:t xml:space="preserve"> conservé, tenu à jour et mis à la disposition du propriétaire, </w:t>
      </w:r>
      <w:r w:rsidR="00CD2ABB">
        <w:rPr>
          <w:rFonts w:cs="Arial"/>
        </w:rPr>
        <w:t xml:space="preserve">le cas échéant </w:t>
      </w:r>
      <w:r w:rsidRPr="005270B0">
        <w:rPr>
          <w:rFonts w:cs="Arial"/>
        </w:rPr>
        <w:t xml:space="preserve">du titulaire ou déclarant </w:t>
      </w:r>
      <w:r>
        <w:rPr>
          <w:rFonts w:cs="Arial"/>
        </w:rPr>
        <w:t xml:space="preserve">du permis d’environnement </w:t>
      </w:r>
      <w:r w:rsidRPr="005270B0">
        <w:rPr>
          <w:rFonts w:cs="Arial"/>
        </w:rPr>
        <w:t>et de tout professionnel qui intervient sur le système de chauffage</w:t>
      </w:r>
      <w:r>
        <w:rPr>
          <w:rFonts w:cs="Arial"/>
        </w:rPr>
        <w:t>.</w:t>
      </w:r>
    </w:p>
    <w:p w:rsidR="00F94F51" w:rsidRPr="00AF78BA" w:rsidRDefault="00F94F51" w:rsidP="00F94F51">
      <w:pPr>
        <w:spacing w:after="0"/>
        <w:jc w:val="both"/>
        <w:rPr>
          <w:rFonts w:cs="Arial"/>
        </w:rPr>
      </w:pPr>
      <w:r w:rsidRPr="00AF78BA">
        <w:rPr>
          <w:rFonts w:cs="Arial"/>
        </w:rPr>
        <w:t xml:space="preserve">Le carnet de bord peut être tenu sous format papier, sous format informatique ou </w:t>
      </w:r>
      <w:r>
        <w:rPr>
          <w:rFonts w:cs="Arial"/>
        </w:rPr>
        <w:t xml:space="preserve">sous </w:t>
      </w:r>
      <w:r w:rsidRPr="00AF78BA">
        <w:rPr>
          <w:rFonts w:cs="Arial"/>
        </w:rPr>
        <w:t>une combinaison des deux.</w:t>
      </w:r>
    </w:p>
    <w:p w:rsidR="00F94F51" w:rsidRDefault="00F94F51" w:rsidP="00F94F51">
      <w:pPr>
        <w:pStyle w:val="BEtitresommaire"/>
        <w:tabs>
          <w:tab w:val="left" w:pos="10065"/>
        </w:tabs>
        <w:spacing w:after="0"/>
        <w:ind w:left="0" w:right="22"/>
        <w:jc w:val="both"/>
        <w:rPr>
          <w:rFonts w:ascii="Calibri" w:hAnsi="Calibri" w:cs="Arial"/>
          <w:caps w:val="0"/>
          <w:color w:val="auto"/>
          <w:sz w:val="22"/>
          <w:szCs w:val="22"/>
          <w:lang w:val="fr-BE" w:eastAsia="en-US"/>
        </w:rPr>
      </w:pPr>
      <w:r w:rsidRPr="00142F37">
        <w:rPr>
          <w:rFonts w:ascii="Calibri" w:hAnsi="Calibri" w:cs="Arial"/>
          <w:caps w:val="0"/>
          <w:color w:val="auto"/>
          <w:sz w:val="22"/>
          <w:szCs w:val="22"/>
          <w:lang w:val="fr-BE" w:eastAsia="en-US"/>
        </w:rPr>
        <w:t xml:space="preserve">Si tous les documents qui constituent le carnet de bord ne sont pas joints physiquement l’un à </w:t>
      </w:r>
      <w:r>
        <w:rPr>
          <w:rFonts w:ascii="Calibri" w:hAnsi="Calibri" w:cs="Arial"/>
          <w:caps w:val="0"/>
          <w:color w:val="auto"/>
          <w:sz w:val="22"/>
          <w:szCs w:val="22"/>
          <w:lang w:val="fr-BE" w:eastAsia="en-US"/>
        </w:rPr>
        <w:t>l</w:t>
      </w:r>
      <w:r w:rsidRPr="00142F37">
        <w:rPr>
          <w:rFonts w:ascii="Calibri" w:hAnsi="Calibri" w:cs="Arial"/>
          <w:caps w:val="0"/>
          <w:color w:val="auto"/>
          <w:sz w:val="22"/>
          <w:szCs w:val="22"/>
          <w:lang w:val="fr-BE" w:eastAsia="en-US"/>
        </w:rPr>
        <w:t>’autre ou enregistrés au sein d’un même répertoire informatique, un tableau est établi en reprenant les liens informatiques qui donnent accès à chaque document ou les lieux de classement de chaque document.</w:t>
      </w:r>
    </w:p>
    <w:p w:rsidR="00F94F51" w:rsidRPr="008605DD" w:rsidRDefault="00F94F51" w:rsidP="00F94F51">
      <w:pPr>
        <w:pStyle w:val="BEtitresommaire"/>
        <w:tabs>
          <w:tab w:val="left" w:pos="10065"/>
        </w:tabs>
        <w:spacing w:after="0"/>
        <w:ind w:left="0" w:right="22"/>
        <w:rPr>
          <w:bCs/>
          <w:lang w:val="fr-BE"/>
        </w:rPr>
      </w:pPr>
    </w:p>
    <w:p w:rsidR="00F94F51" w:rsidRPr="00567C1C" w:rsidRDefault="00F94F51" w:rsidP="00F94F51">
      <w:pPr>
        <w:pStyle w:val="BEtitresommaire"/>
        <w:tabs>
          <w:tab w:val="left" w:pos="10065"/>
        </w:tabs>
        <w:spacing w:after="0"/>
        <w:ind w:left="0" w:right="22"/>
      </w:pPr>
      <w:r w:rsidRPr="00567C1C">
        <w:t>Contenu</w:t>
      </w:r>
    </w:p>
    <w:p w:rsidR="00F94F51" w:rsidRDefault="00F94F51" w:rsidP="00F94F51">
      <w:pPr>
        <w:jc w:val="both"/>
      </w:pPr>
      <w:r>
        <w:br/>
      </w:r>
      <w:r w:rsidRPr="00BF52C5">
        <w:t>Le contenu minimal du carnet de bord des systèmes de chauffage</w:t>
      </w:r>
      <w:bookmarkStart w:id="0" w:name="_GoBack"/>
      <w:bookmarkEnd w:id="0"/>
      <w:r w:rsidRPr="00BF52C5">
        <w:t xml:space="preserve"> est défini par la réglementation chauffage PEB</w:t>
      </w:r>
      <w:r>
        <w:rPr>
          <w:rStyle w:val="Voetnootmarkering"/>
          <w:rFonts w:eastAsia="Calibri"/>
        </w:rPr>
        <w:footnoteReference w:id="1"/>
      </w:r>
      <w:r>
        <w:t>.</w:t>
      </w:r>
    </w:p>
    <w:p w:rsidR="00F94F51" w:rsidRPr="00120E9B" w:rsidRDefault="00F94F51" w:rsidP="00F94F51">
      <w:pPr>
        <w:jc w:val="both"/>
      </w:pPr>
      <w:r w:rsidRPr="00120E9B">
        <w:t xml:space="preserve">Pour les systèmes existant avant </w:t>
      </w:r>
      <w:r>
        <w:t>le 01/01/2019,</w:t>
      </w:r>
      <w:r w:rsidRPr="00120E9B">
        <w:t xml:space="preserve"> le carnet de bord devra reprendre</w:t>
      </w:r>
      <w:r>
        <w:t xml:space="preserve"> :</w:t>
      </w:r>
    </w:p>
    <w:p w:rsidR="00F94F51" w:rsidRPr="00120E9B" w:rsidRDefault="00F94F51" w:rsidP="00F94F51">
      <w:pPr>
        <w:pStyle w:val="Lijstalinea"/>
        <w:numPr>
          <w:ilvl w:val="0"/>
          <w:numId w:val="35"/>
        </w:numPr>
        <w:spacing w:after="0" w:line="240" w:lineRule="auto"/>
        <w:contextualSpacing w:val="0"/>
        <w:jc w:val="both"/>
      </w:pPr>
      <w:r w:rsidRPr="00120E9B">
        <w:t>parmi les informations spécifiées dans le contenu minimal du carnet de bord, les informations disponibles à cette date ;</w:t>
      </w:r>
    </w:p>
    <w:p w:rsidR="00F94F51" w:rsidRPr="00120E9B" w:rsidRDefault="00F94F51" w:rsidP="00F94F51">
      <w:pPr>
        <w:pStyle w:val="Lijstalinea"/>
        <w:numPr>
          <w:ilvl w:val="0"/>
          <w:numId w:val="35"/>
        </w:numPr>
        <w:spacing w:after="0" w:line="240" w:lineRule="auto"/>
        <w:contextualSpacing w:val="0"/>
        <w:jc w:val="both"/>
      </w:pPr>
      <w:r w:rsidRPr="00120E9B">
        <w:t>les informations relatives aux parties modifiées ou renouvelées après cette date.</w:t>
      </w:r>
    </w:p>
    <w:p w:rsidR="00F94F51" w:rsidRDefault="00F94F51" w:rsidP="00F94F51">
      <w:pPr>
        <w:pStyle w:val="BEnormalcorpstxt"/>
        <w:tabs>
          <w:tab w:val="left" w:pos="10065"/>
        </w:tabs>
        <w:ind w:left="0" w:right="22"/>
        <w:rPr>
          <w:lang w:val="fr-BE"/>
        </w:rPr>
      </w:pPr>
    </w:p>
    <w:p w:rsidR="00F94F51" w:rsidRPr="00B521FD" w:rsidRDefault="00F94F51" w:rsidP="00F94F51">
      <w:pPr>
        <w:pStyle w:val="BEtitresommaire"/>
        <w:tabs>
          <w:tab w:val="left" w:pos="10065"/>
        </w:tabs>
        <w:spacing w:after="0"/>
        <w:ind w:left="0" w:right="22"/>
      </w:pPr>
      <w:r w:rsidRPr="00B521FD">
        <w:t>Public-cible</w:t>
      </w:r>
    </w:p>
    <w:p w:rsidR="00F94F51" w:rsidRDefault="00F94F51" w:rsidP="00F94F51">
      <w:pPr>
        <w:jc w:val="both"/>
      </w:pPr>
      <w:r>
        <w:rPr>
          <w:strike/>
        </w:rPr>
        <w:br/>
      </w:r>
      <w:r w:rsidR="004652EB">
        <w:t>C</w:t>
      </w:r>
      <w:r w:rsidR="00CD2ABB">
        <w:t xml:space="preserve">e </w:t>
      </w:r>
      <w:r w:rsidR="004652EB">
        <w:t xml:space="preserve">modèle de </w:t>
      </w:r>
      <w:r w:rsidR="00CD2ABB">
        <w:t>carnet de bord est réalisé à l’intention</w:t>
      </w:r>
      <w:r>
        <w:t> :</w:t>
      </w:r>
    </w:p>
    <w:p w:rsidR="00F94F51" w:rsidRDefault="004652EB" w:rsidP="00F94F51">
      <w:pPr>
        <w:pStyle w:val="Lijstalinea"/>
        <w:numPr>
          <w:ilvl w:val="0"/>
          <w:numId w:val="102"/>
        </w:numPr>
        <w:spacing w:after="0" w:line="240" w:lineRule="auto"/>
        <w:jc w:val="both"/>
      </w:pPr>
      <w:r>
        <w:t>des</w:t>
      </w:r>
      <w:r w:rsidR="00CD2ABB">
        <w:t xml:space="preserve"> </w:t>
      </w:r>
      <w:r w:rsidR="00F94F51" w:rsidRPr="0012569D">
        <w:t>propriétaire</w:t>
      </w:r>
      <w:r>
        <w:t>s</w:t>
      </w:r>
      <w:r w:rsidR="00F94F51">
        <w:t>,</w:t>
      </w:r>
      <w:r w:rsidR="00CD2ABB">
        <w:t xml:space="preserve"> le cas échéant d</w:t>
      </w:r>
      <w:r>
        <w:t>es</w:t>
      </w:r>
      <w:r w:rsidR="00F94F51" w:rsidRPr="0012569D">
        <w:t xml:space="preserve"> titulaire</w:t>
      </w:r>
      <w:r>
        <w:t>s</w:t>
      </w:r>
      <w:r w:rsidR="00F94F51" w:rsidRPr="0012569D">
        <w:t xml:space="preserve"> </w:t>
      </w:r>
      <w:r w:rsidR="00F94F51">
        <w:t>ou déclarant</w:t>
      </w:r>
      <w:r>
        <w:t>s</w:t>
      </w:r>
      <w:r w:rsidR="00F94F51">
        <w:t xml:space="preserve"> </w:t>
      </w:r>
      <w:r w:rsidR="00F94F51" w:rsidRPr="0012569D">
        <w:t>du permis d’environnement</w:t>
      </w:r>
      <w:r w:rsidR="00C67F9E">
        <w:t>;</w:t>
      </w:r>
    </w:p>
    <w:p w:rsidR="00F94F51" w:rsidRDefault="00F94F51" w:rsidP="00F94F51">
      <w:pPr>
        <w:pStyle w:val="Lijstalinea"/>
        <w:numPr>
          <w:ilvl w:val="0"/>
          <w:numId w:val="102"/>
        </w:numPr>
        <w:spacing w:after="0" w:line="240" w:lineRule="auto"/>
        <w:jc w:val="both"/>
      </w:pPr>
      <w:r>
        <w:t xml:space="preserve">des </w:t>
      </w:r>
      <w:r w:rsidRPr="0012569D">
        <w:t>gestionnaires d’immeubles</w:t>
      </w:r>
      <w:r>
        <w:t xml:space="preserve"> et des</w:t>
      </w:r>
      <w:r w:rsidRPr="0012569D">
        <w:t xml:space="preserve"> bureaux d’études</w:t>
      </w:r>
      <w:r w:rsidR="00C67F9E">
        <w:t>;</w:t>
      </w:r>
    </w:p>
    <w:p w:rsidR="00F94F51" w:rsidRDefault="00F94F51" w:rsidP="00F94F51">
      <w:pPr>
        <w:pStyle w:val="Lijstalinea"/>
        <w:numPr>
          <w:ilvl w:val="0"/>
          <w:numId w:val="102"/>
        </w:numPr>
        <w:spacing w:after="0" w:line="240" w:lineRule="auto"/>
        <w:jc w:val="both"/>
      </w:pPr>
      <w:r>
        <w:t>et des professionnels du secteur du chauffage</w:t>
      </w:r>
      <w:r w:rsidR="00C67F9E">
        <w:t>.</w:t>
      </w:r>
    </w:p>
    <w:p w:rsidR="00F94F51" w:rsidRDefault="00F94F51" w:rsidP="00F94F51">
      <w:pPr>
        <w:spacing w:after="0" w:line="240" w:lineRule="auto"/>
      </w:pPr>
      <w:r>
        <w:br w:type="page"/>
      </w:r>
    </w:p>
    <w:p w:rsidR="009841E8" w:rsidRDefault="00C31048" w:rsidP="007B032D">
      <w:pPr>
        <w:pStyle w:val="BETitreNiveau1"/>
        <w:tabs>
          <w:tab w:val="left" w:pos="10065"/>
        </w:tabs>
        <w:spacing w:after="0"/>
        <w:ind w:left="0" w:right="23"/>
        <w:jc w:val="center"/>
        <w:rPr>
          <w:bCs/>
        </w:rPr>
      </w:pPr>
      <w:r>
        <w:rPr>
          <w:bCs/>
        </w:rPr>
        <w:lastRenderedPageBreak/>
        <w:t>CARNET DE BORD –</w:t>
      </w:r>
      <w:r w:rsidR="006051D0">
        <w:rPr>
          <w:bCs/>
        </w:rPr>
        <w:t xml:space="preserve"> système de chauffage de type </w:t>
      </w:r>
      <w:r w:rsidR="00412129">
        <w:rPr>
          <w:bCs/>
        </w:rPr>
        <w:t>2</w:t>
      </w:r>
    </w:p>
    <w:p w:rsidR="00DE2AC5" w:rsidRDefault="00DE2AC5" w:rsidP="007B032D">
      <w:pPr>
        <w:pStyle w:val="BETitreNiveau1"/>
        <w:tabs>
          <w:tab w:val="left" w:pos="10065"/>
        </w:tabs>
        <w:spacing w:after="0"/>
        <w:ind w:left="0" w:right="23"/>
        <w:jc w:val="center"/>
        <w:rPr>
          <w:bCs/>
        </w:rPr>
      </w:pPr>
    </w:p>
    <w:p w:rsidR="009841E8" w:rsidRDefault="00C31048" w:rsidP="007B032D">
      <w:pPr>
        <w:pStyle w:val="BETitreNiveau1"/>
        <w:tabs>
          <w:tab w:val="left" w:pos="10065"/>
        </w:tabs>
        <w:spacing w:after="0"/>
        <w:ind w:left="0" w:right="23"/>
        <w:rPr>
          <w:bCs/>
        </w:rPr>
      </w:pPr>
      <w:r>
        <w:rPr>
          <w:bCs/>
        </w:rPr>
        <w:t>TABLE DES mATIERES</w:t>
      </w:r>
    </w:p>
    <w:sdt>
      <w:sdtPr>
        <w:rPr>
          <w:b/>
          <w:bCs/>
          <w:lang w:val="nl-NL"/>
        </w:rPr>
        <w:id w:val="1814211122"/>
        <w:docPartObj>
          <w:docPartGallery w:val="Table of Contents"/>
          <w:docPartUnique/>
        </w:docPartObj>
      </w:sdtPr>
      <w:sdtEndPr>
        <w:rPr>
          <w:b w:val="0"/>
          <w:bCs w:val="0"/>
        </w:rPr>
      </w:sdtEndPr>
      <w:sdtContent>
        <w:p w:rsidR="00240A2D" w:rsidRPr="00736904" w:rsidRDefault="00240A2D" w:rsidP="00736904">
          <w:pPr>
            <w:rPr>
              <w:rFonts w:asciiTheme="minorHAnsi" w:hAnsiTheme="minorHAnsi"/>
            </w:rPr>
          </w:pPr>
        </w:p>
        <w:p w:rsidR="00736904" w:rsidRPr="00736904" w:rsidRDefault="00240A2D">
          <w:pPr>
            <w:pStyle w:val="Inhopg1"/>
            <w:tabs>
              <w:tab w:val="left" w:pos="440"/>
            </w:tabs>
            <w:rPr>
              <w:rFonts w:asciiTheme="minorHAnsi" w:eastAsiaTheme="minorEastAsia" w:hAnsiTheme="minorHAnsi" w:cstheme="minorBidi"/>
              <w:b w:val="0"/>
              <w:bCs w:val="0"/>
              <w:caps w:val="0"/>
              <w:noProof/>
              <w:sz w:val="22"/>
              <w:szCs w:val="22"/>
              <w:lang w:eastAsia="fr-BE"/>
            </w:rPr>
          </w:pPr>
          <w:r w:rsidRPr="00495316">
            <w:rPr>
              <w:rFonts w:asciiTheme="minorHAnsi" w:hAnsiTheme="minorHAnsi"/>
            </w:rPr>
            <w:fldChar w:fldCharType="begin"/>
          </w:r>
          <w:r w:rsidRPr="00736904">
            <w:rPr>
              <w:rFonts w:asciiTheme="minorHAnsi" w:hAnsiTheme="minorHAnsi"/>
            </w:rPr>
            <w:instrText xml:space="preserve"> TOC \o "1-3" \h \z \u </w:instrText>
          </w:r>
          <w:r w:rsidRPr="00495316">
            <w:rPr>
              <w:rFonts w:asciiTheme="minorHAnsi" w:hAnsiTheme="minorHAnsi"/>
            </w:rPr>
            <w:fldChar w:fldCharType="separate"/>
          </w:r>
          <w:hyperlink w:anchor="_Toc534378852" w:history="1">
            <w:r w:rsidR="00736904" w:rsidRPr="000A0783">
              <w:rPr>
                <w:rStyle w:val="Hyperlink"/>
                <w:rFonts w:asciiTheme="minorHAnsi" w:eastAsia="Calibri" w:hAnsiTheme="minorHAnsi"/>
                <w:noProof/>
              </w:rPr>
              <w:t>1.</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Liste des principaux contacts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_Toc534378852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sidR="0040232F">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53" w:history="1">
            <w:r w:rsidR="00736904" w:rsidRPr="000A0783">
              <w:rPr>
                <w:rStyle w:val="Hyperlink"/>
                <w:rFonts w:asciiTheme="minorHAnsi" w:eastAsia="Calibri" w:hAnsiTheme="minorHAnsi"/>
                <w:noProof/>
              </w:rPr>
              <w:t>Services de secours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_Toc534378853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54" w:history="1">
            <w:r w:rsidR="00736904" w:rsidRPr="000A0783">
              <w:rPr>
                <w:rStyle w:val="Hyperlink"/>
                <w:rFonts w:asciiTheme="minorHAnsi" w:eastAsia="Calibri" w:hAnsiTheme="minorHAnsi"/>
                <w:noProof/>
              </w:rPr>
              <w:t>Propriétaire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_Toc534378854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55" w:history="1">
            <w:r w:rsidR="00736904" w:rsidRPr="000A0783">
              <w:rPr>
                <w:rStyle w:val="Hyperlink"/>
                <w:rFonts w:asciiTheme="minorHAnsi" w:eastAsia="Calibri" w:hAnsiTheme="minorHAnsi"/>
                <w:noProof/>
              </w:rPr>
              <w:t>Titulaire ou déclarant du permis d’environnement</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_Toc534378855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56" w:history="1">
            <w:r w:rsidR="00736904" w:rsidRPr="000A0783">
              <w:rPr>
                <w:rStyle w:val="Hyperlink"/>
                <w:rFonts w:asciiTheme="minorHAnsi" w:eastAsia="Calibri" w:hAnsiTheme="minorHAnsi"/>
                <w:noProof/>
              </w:rPr>
              <w:t>Syndic et personne de contact pour accéder à la chaufferie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_Toc534378856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57" w:history="1">
            <w:r w:rsidR="00736904" w:rsidRPr="000A0783">
              <w:rPr>
                <w:rStyle w:val="Hyperlink"/>
                <w:rFonts w:asciiTheme="minorHAnsi" w:eastAsia="Calibri" w:hAnsiTheme="minorHAnsi"/>
                <w:noProof/>
              </w:rPr>
              <w:t>Professionnels agréés/sociétés de maintenance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_Toc534378857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58" w:history="1">
            <w:r w:rsidR="00736904" w:rsidRPr="000A0783">
              <w:rPr>
                <w:rStyle w:val="Hyperlink"/>
                <w:rFonts w:asciiTheme="minorHAnsi" w:eastAsia="Calibri" w:hAnsiTheme="minorHAnsi"/>
                <w:noProof/>
              </w:rPr>
              <w:t>Installateur</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_Toc534378858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59" w:history="1">
            <w:r w:rsidR="00736904" w:rsidRPr="000A0783">
              <w:rPr>
                <w:rStyle w:val="Hyperlink"/>
                <w:rFonts w:asciiTheme="minorHAnsi" w:eastAsia="Calibri" w:hAnsiTheme="minorHAnsi"/>
                <w:noProof/>
              </w:rPr>
              <w:t>Bureau d’études en techniques spéciales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_Toc534378859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60" w:history="1">
            <w:r w:rsidR="00736904" w:rsidRPr="000A0783">
              <w:rPr>
                <w:rStyle w:val="Hyperlink"/>
                <w:rFonts w:asciiTheme="minorHAnsi" w:eastAsia="Calibri" w:hAnsiTheme="minorHAnsi"/>
                <w:noProof/>
              </w:rPr>
              <w:t>Fournisseur(s) d’eau et énergie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_Toc534378860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5</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61" w:history="1">
            <w:r w:rsidR="00736904" w:rsidRPr="000A0783">
              <w:rPr>
                <w:rStyle w:val="Hyperlink"/>
                <w:rFonts w:asciiTheme="minorHAnsi" w:eastAsia="Calibri" w:hAnsiTheme="minorHAnsi"/>
                <w:noProof/>
              </w:rPr>
              <w:t>2.</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Caractéristiques de l’immeuble et de son occupation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_Toc534378861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9</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62" w:history="1">
            <w:r w:rsidR="00736904" w:rsidRPr="000A0783">
              <w:rPr>
                <w:rStyle w:val="Hyperlink"/>
                <w:rFonts w:asciiTheme="minorHAnsi" w:eastAsia="Calibri" w:hAnsiTheme="minorHAnsi"/>
                <w:noProof/>
              </w:rPr>
              <w:t>3.</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Description générale des installations techniques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_Toc534378862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11</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63" w:history="1">
            <w:r w:rsidR="00736904" w:rsidRPr="000A0783">
              <w:rPr>
                <w:rStyle w:val="Hyperlink"/>
                <w:rFonts w:asciiTheme="minorHAnsi" w:eastAsia="Calibri" w:hAnsiTheme="minorHAnsi"/>
                <w:noProof/>
              </w:rPr>
              <w:t>Système de chauffage/eau chaude sanitaire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_Toc534378863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11</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64" w:history="1">
            <w:r w:rsidR="00736904" w:rsidRPr="000A0783">
              <w:rPr>
                <w:rStyle w:val="Hyperlink"/>
                <w:rFonts w:asciiTheme="minorHAnsi" w:eastAsia="Calibri" w:hAnsiTheme="minorHAnsi"/>
                <w:noProof/>
              </w:rPr>
              <w:t>Système de ventilation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_Toc534378864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11</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65" w:history="1">
            <w:r w:rsidR="00736904" w:rsidRPr="000A0783">
              <w:rPr>
                <w:rStyle w:val="Hyperlink"/>
                <w:rFonts w:asciiTheme="minorHAnsi" w:eastAsia="Calibri" w:hAnsiTheme="minorHAnsi"/>
                <w:noProof/>
              </w:rPr>
              <w:t>Autres installations : cogénération, panneaux solaires thermiques, pompe à chaleur</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_Toc534378865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11</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66" w:history="1">
            <w:r w:rsidR="00736904" w:rsidRPr="000A0783">
              <w:rPr>
                <w:rStyle w:val="Hyperlink"/>
                <w:rFonts w:asciiTheme="minorHAnsi" w:eastAsia="Calibri" w:hAnsiTheme="minorHAnsi"/>
                <w:noProof/>
              </w:rPr>
              <w:t>4.</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Description de la régulation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_Toc534378866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67" w:history="1">
            <w:r w:rsidR="00736904" w:rsidRPr="000A0783">
              <w:rPr>
                <w:rStyle w:val="Hyperlink"/>
                <w:rFonts w:asciiTheme="minorHAnsi" w:eastAsia="Calibri" w:hAnsiTheme="minorHAnsi"/>
                <w:noProof/>
              </w:rPr>
              <w:t>Personne habilitée à intervenir</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_Toc534378867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68" w:history="1">
            <w:r w:rsidR="00736904" w:rsidRPr="000A0783">
              <w:rPr>
                <w:rStyle w:val="Hyperlink"/>
                <w:rFonts w:asciiTheme="minorHAnsi" w:eastAsia="Calibri" w:hAnsiTheme="minorHAnsi"/>
                <w:noProof/>
              </w:rPr>
              <w:t>Descriptif du mode de régulation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_Toc534378868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69" w:history="1">
            <w:r w:rsidR="00736904" w:rsidRPr="000A0783">
              <w:rPr>
                <w:rStyle w:val="Hyperlink"/>
                <w:rFonts w:asciiTheme="minorHAnsi" w:eastAsia="Calibri" w:hAnsiTheme="minorHAnsi"/>
                <w:noProof/>
              </w:rPr>
              <w:t>Gestion technique centralisée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_Toc534378869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70" w:history="1">
            <w:r w:rsidR="00736904" w:rsidRPr="000A0783">
              <w:rPr>
                <w:rStyle w:val="Hyperlink"/>
                <w:rFonts w:asciiTheme="minorHAnsi" w:eastAsia="Calibri" w:hAnsiTheme="minorHAnsi"/>
                <w:noProof/>
              </w:rPr>
              <w:t>Schéma de principe de la régulation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_Toc534378870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71" w:history="1">
            <w:r w:rsidR="00736904" w:rsidRPr="000A0783">
              <w:rPr>
                <w:rStyle w:val="Hyperlink"/>
                <w:rFonts w:asciiTheme="minorHAnsi" w:eastAsia="Calibri" w:hAnsiTheme="minorHAnsi"/>
                <w:noProof/>
              </w:rPr>
              <w:t>Consignes sur la régulation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_Toc534378871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72" w:history="1">
            <w:r w:rsidR="00736904" w:rsidRPr="000A0783">
              <w:rPr>
                <w:rStyle w:val="Hyperlink"/>
                <w:rFonts w:asciiTheme="minorHAnsi" w:eastAsia="Calibri" w:hAnsiTheme="minorHAnsi"/>
                <w:noProof/>
              </w:rPr>
              <w:t>Circuits de chauffage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_Toc534378872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73" w:history="1">
            <w:r w:rsidR="00736904" w:rsidRPr="000A0783">
              <w:rPr>
                <w:rStyle w:val="Hyperlink"/>
                <w:rFonts w:asciiTheme="minorHAnsi" w:eastAsia="Calibri" w:hAnsiTheme="minorHAnsi"/>
                <w:noProof/>
              </w:rPr>
              <w:t>Production sanitaire &amp; Boucle sanitaire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_Toc534378873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12</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74" w:history="1">
            <w:r w:rsidR="00736904" w:rsidRPr="000A0783">
              <w:rPr>
                <w:rStyle w:val="Hyperlink"/>
                <w:rFonts w:asciiTheme="minorHAnsi" w:eastAsia="Calibri" w:hAnsiTheme="minorHAnsi"/>
                <w:noProof/>
              </w:rPr>
              <w:t>5.</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Inventaire des principaux équipements du système de chauffage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_Toc534378874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13</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75" w:history="1">
            <w:r w:rsidR="00736904" w:rsidRPr="000A0783">
              <w:rPr>
                <w:rStyle w:val="Hyperlink"/>
                <w:rFonts w:asciiTheme="minorHAnsi" w:eastAsia="Calibri" w:hAnsiTheme="minorHAnsi"/>
                <w:noProof/>
              </w:rPr>
              <w:t>6.</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Liste des compteurs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_Toc534378875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14</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76" w:history="1">
            <w:r w:rsidR="00736904" w:rsidRPr="000A0783">
              <w:rPr>
                <w:rStyle w:val="Hyperlink"/>
                <w:rFonts w:asciiTheme="minorHAnsi" w:eastAsia="Calibri" w:hAnsiTheme="minorHAnsi"/>
                <w:noProof/>
              </w:rPr>
              <w:t>7.</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Note de dimensionnement: détermination de la puissance des chaudières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_Toc534378876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15</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77" w:history="1">
            <w:r w:rsidR="00736904" w:rsidRPr="000A0783">
              <w:rPr>
                <w:rStyle w:val="Hyperlink"/>
                <w:rFonts w:asciiTheme="minorHAnsi" w:eastAsia="Calibri" w:hAnsiTheme="minorHAnsi"/>
                <w:noProof/>
              </w:rPr>
              <w:t>8.</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Documentation technique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_Toc534378877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16</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78" w:history="1">
            <w:r w:rsidR="00736904" w:rsidRPr="000A0783">
              <w:rPr>
                <w:rStyle w:val="Hyperlink"/>
                <w:rFonts w:asciiTheme="minorHAnsi" w:eastAsia="Calibri" w:hAnsiTheme="minorHAnsi"/>
                <w:noProof/>
              </w:rPr>
              <w:t>Production de chaleur</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_Toc534378878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16</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79" w:history="1">
            <w:r w:rsidR="00736904" w:rsidRPr="000A0783">
              <w:rPr>
                <w:rStyle w:val="Hyperlink"/>
                <w:rFonts w:asciiTheme="minorHAnsi" w:eastAsia="Calibri" w:hAnsiTheme="minorHAnsi"/>
                <w:noProof/>
              </w:rPr>
              <w:t>Distribution de chaleur</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_Toc534378879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16</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80" w:history="1">
            <w:r w:rsidR="00736904" w:rsidRPr="000A0783">
              <w:rPr>
                <w:rStyle w:val="Hyperlink"/>
                <w:rFonts w:asciiTheme="minorHAnsi" w:eastAsia="Calibri" w:hAnsiTheme="minorHAnsi"/>
                <w:noProof/>
              </w:rPr>
              <w:t>Régulation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_Toc534378880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16</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81" w:history="1">
            <w:r w:rsidR="00736904" w:rsidRPr="000A0783">
              <w:rPr>
                <w:rStyle w:val="Hyperlink"/>
                <w:rFonts w:asciiTheme="minorHAnsi" w:eastAsia="Calibri" w:hAnsiTheme="minorHAnsi"/>
                <w:noProof/>
              </w:rPr>
              <w:t>Emission de chaleur</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_Toc534378881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16</w:t>
            </w:r>
            <w:r w:rsidR="00736904" w:rsidRPr="000A0783">
              <w:rPr>
                <w:rFonts w:asciiTheme="minorHAnsi" w:hAnsiTheme="minorHAnsi"/>
                <w:noProof/>
                <w:webHidden/>
              </w:rPr>
              <w:fldChar w:fldCharType="end"/>
            </w:r>
          </w:hyperlink>
        </w:p>
        <w:p w:rsidR="00736904" w:rsidRPr="00736904" w:rsidRDefault="0040232F">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378882" w:history="1">
            <w:r w:rsidR="00736904" w:rsidRPr="000A0783">
              <w:rPr>
                <w:rStyle w:val="Hyperlink"/>
                <w:rFonts w:asciiTheme="minorHAnsi" w:eastAsia="Calibri" w:hAnsiTheme="minorHAnsi"/>
                <w:noProof/>
              </w:rPr>
              <w:t>9.</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Plans des techniques spéciales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_Toc534378882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17</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83" w:history="1">
            <w:r w:rsidR="00736904" w:rsidRPr="000A0783">
              <w:rPr>
                <w:rStyle w:val="Hyperlink"/>
                <w:rFonts w:asciiTheme="minorHAnsi" w:eastAsia="Calibri" w:hAnsiTheme="minorHAnsi"/>
                <w:noProof/>
              </w:rPr>
              <w:t>Plans hydrauliques et aérauliques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_Toc534378883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17</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84" w:history="1">
            <w:r w:rsidR="00736904" w:rsidRPr="000A0783">
              <w:rPr>
                <w:rStyle w:val="Hyperlink"/>
                <w:rFonts w:asciiTheme="minorHAnsi" w:eastAsia="Calibri" w:hAnsiTheme="minorHAnsi"/>
                <w:noProof/>
              </w:rPr>
              <w:t>Schémas de principe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_Toc534378884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17</w:t>
            </w:r>
            <w:r w:rsidR="00736904" w:rsidRPr="000A0783">
              <w:rPr>
                <w:rFonts w:asciiTheme="minorHAnsi" w:hAnsiTheme="minorHAnsi"/>
                <w:noProof/>
                <w:webHidden/>
              </w:rPr>
              <w:fldChar w:fldCharType="end"/>
            </w:r>
          </w:hyperlink>
        </w:p>
        <w:p w:rsidR="00736904" w:rsidRPr="00736904" w:rsidRDefault="0040232F">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378885" w:history="1">
            <w:r w:rsidR="00736904" w:rsidRPr="000A0783">
              <w:rPr>
                <w:rStyle w:val="Hyperlink"/>
                <w:rFonts w:asciiTheme="minorHAnsi" w:eastAsia="Calibri" w:hAnsiTheme="minorHAnsi"/>
                <w:noProof/>
              </w:rPr>
              <w:t>10.</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Feuille de route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_Toc534378885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18</w:t>
            </w:r>
            <w:r w:rsidR="00736904" w:rsidRPr="000A0783">
              <w:rPr>
                <w:rFonts w:asciiTheme="minorHAnsi" w:hAnsiTheme="minorHAnsi"/>
                <w:noProof/>
                <w:webHidden/>
              </w:rPr>
              <w:fldChar w:fldCharType="end"/>
            </w:r>
          </w:hyperlink>
        </w:p>
        <w:p w:rsidR="00736904" w:rsidRPr="00736904" w:rsidRDefault="0040232F">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378886" w:history="1">
            <w:r w:rsidR="00736904" w:rsidRPr="000A0783">
              <w:rPr>
                <w:rStyle w:val="Hyperlink"/>
                <w:rFonts w:asciiTheme="minorHAnsi" w:eastAsia="Calibri" w:hAnsiTheme="minorHAnsi"/>
                <w:noProof/>
              </w:rPr>
              <w:t>11.</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Rapports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_Toc534378886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87" w:history="1">
            <w:r w:rsidR="00736904" w:rsidRPr="000A0783">
              <w:rPr>
                <w:rStyle w:val="Hyperlink"/>
                <w:rFonts w:asciiTheme="minorHAnsi" w:eastAsia="Calibri" w:hAnsiTheme="minorHAnsi"/>
                <w:noProof/>
              </w:rPr>
              <w:t>Rapports de mise en service et paramètres de mise en service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_Toc534378887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88" w:history="1">
            <w:r w:rsidR="00736904" w:rsidRPr="000A0783">
              <w:rPr>
                <w:rStyle w:val="Hyperlink"/>
                <w:rFonts w:asciiTheme="minorHAnsi" w:eastAsia="Calibri" w:hAnsiTheme="minorHAnsi"/>
                <w:noProof/>
              </w:rPr>
              <w:t>Rapports d’entretien et d’intervention sur le système de chauffage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_Toc534378888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89" w:history="1">
            <w:r w:rsidR="00736904" w:rsidRPr="000A0783">
              <w:rPr>
                <w:rStyle w:val="Hyperlink"/>
                <w:rFonts w:asciiTheme="minorHAnsi" w:eastAsia="Calibri" w:hAnsiTheme="minorHAnsi"/>
                <w:noProof/>
              </w:rPr>
              <w:t>Attestation de réception PEB</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_Toc534378889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90" w:history="1">
            <w:r w:rsidR="00736904" w:rsidRPr="000A0783">
              <w:rPr>
                <w:rStyle w:val="Hyperlink"/>
                <w:rFonts w:asciiTheme="minorHAnsi" w:eastAsia="Calibri" w:hAnsiTheme="minorHAnsi"/>
                <w:noProof/>
              </w:rPr>
              <w:t>Attestations de contrôles périodique PEB</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_Toc534378890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91" w:history="1">
            <w:r w:rsidR="00736904" w:rsidRPr="000A0783">
              <w:rPr>
                <w:rStyle w:val="Hyperlink"/>
                <w:rFonts w:asciiTheme="minorHAnsi" w:eastAsia="Calibri" w:hAnsiTheme="minorHAnsi"/>
                <w:noProof/>
              </w:rPr>
              <w:t>Rapports de diagnostic PEB</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_Toc534378891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92" w:history="1">
            <w:r w:rsidR="00736904" w:rsidRPr="000A0783">
              <w:rPr>
                <w:rStyle w:val="Hyperlink"/>
                <w:rFonts w:asciiTheme="minorHAnsi" w:eastAsia="Calibri" w:hAnsiTheme="minorHAnsi"/>
                <w:noProof/>
              </w:rPr>
              <w:t>Rapports des analyses d’eau et du système de chauffage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_Toc534378892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378893" w:history="1">
            <w:r w:rsidR="00736904" w:rsidRPr="000A0783">
              <w:rPr>
                <w:rStyle w:val="Hyperlink"/>
                <w:rFonts w:asciiTheme="minorHAnsi" w:eastAsia="Calibri" w:hAnsiTheme="minorHAnsi"/>
                <w:noProof/>
              </w:rPr>
              <w:t>Rapport d’équilibrage hydraulique des circuits de distribution d’eau de chauffage</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_Toc534378893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19</w:t>
            </w:r>
            <w:r w:rsidR="00736904" w:rsidRPr="000A0783">
              <w:rPr>
                <w:rFonts w:asciiTheme="minorHAnsi" w:hAnsiTheme="minorHAnsi"/>
                <w:noProof/>
                <w:webHidden/>
              </w:rPr>
              <w:fldChar w:fldCharType="end"/>
            </w:r>
          </w:hyperlink>
        </w:p>
        <w:p w:rsidR="00736904" w:rsidRPr="00736904" w:rsidRDefault="0040232F">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378894" w:history="1">
            <w:r w:rsidR="00736904" w:rsidRPr="000A0783">
              <w:rPr>
                <w:rStyle w:val="Hyperlink"/>
                <w:rFonts w:asciiTheme="minorHAnsi" w:eastAsia="Calibri" w:hAnsiTheme="minorHAnsi"/>
                <w:noProof/>
              </w:rPr>
              <w:t>12.</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Procédure pour la mise en service des equipements à utiliser en cas de panne et pour le retour en mode normal</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_Toc534378894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20</w:t>
            </w:r>
            <w:r w:rsidR="00736904" w:rsidRPr="000A0783">
              <w:rPr>
                <w:rFonts w:asciiTheme="minorHAnsi" w:hAnsiTheme="minorHAnsi"/>
                <w:noProof/>
                <w:webHidden/>
              </w:rPr>
              <w:fldChar w:fldCharType="end"/>
            </w:r>
          </w:hyperlink>
        </w:p>
        <w:p w:rsidR="00736904" w:rsidRPr="00736904" w:rsidRDefault="0040232F">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378895" w:history="1">
            <w:r w:rsidR="00736904" w:rsidRPr="000A0783">
              <w:rPr>
                <w:rStyle w:val="Hyperlink"/>
                <w:rFonts w:asciiTheme="minorHAnsi" w:eastAsia="Calibri" w:hAnsiTheme="minorHAnsi"/>
                <w:noProof/>
              </w:rPr>
              <w:t>13.</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Liens vers d’autres documents utiles</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_Toc534378895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21</w:t>
            </w:r>
            <w:r w:rsidR="00736904" w:rsidRPr="000A0783">
              <w:rPr>
                <w:rFonts w:asciiTheme="minorHAnsi" w:hAnsiTheme="minorHAnsi"/>
                <w:noProof/>
                <w:webHidden/>
              </w:rPr>
              <w:fldChar w:fldCharType="end"/>
            </w:r>
          </w:hyperlink>
        </w:p>
        <w:p w:rsidR="00736904" w:rsidRPr="00736904" w:rsidRDefault="0040232F">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378896" w:history="1">
            <w:r w:rsidR="00736904" w:rsidRPr="000A0783">
              <w:rPr>
                <w:rStyle w:val="Hyperlink"/>
                <w:rFonts w:asciiTheme="minorHAnsi" w:eastAsia="Calibri" w:hAnsiTheme="minorHAnsi"/>
                <w:noProof/>
              </w:rPr>
              <w:t>14.</w:t>
            </w:r>
            <w:r w:rsidR="00736904" w:rsidRPr="00736904">
              <w:rPr>
                <w:rFonts w:asciiTheme="minorHAnsi" w:eastAsiaTheme="minorEastAsia" w:hAnsiTheme="minorHAnsi" w:cstheme="minorBidi"/>
                <w:b w:val="0"/>
                <w:bCs w:val="0"/>
                <w:caps w:val="0"/>
                <w:noProof/>
                <w:sz w:val="22"/>
                <w:szCs w:val="22"/>
                <w:lang w:eastAsia="fr-BE"/>
              </w:rPr>
              <w:tab/>
            </w:r>
            <w:r w:rsidR="00736904" w:rsidRPr="000A0783">
              <w:rPr>
                <w:rStyle w:val="Hyperlink"/>
                <w:rFonts w:asciiTheme="minorHAnsi" w:eastAsia="Calibri" w:hAnsiTheme="minorHAnsi"/>
                <w:noProof/>
              </w:rPr>
              <w:t>Requête de dérogation et décision</w:t>
            </w:r>
            <w:r w:rsidR="00736904" w:rsidRPr="000A0783">
              <w:rPr>
                <w:rFonts w:asciiTheme="minorHAnsi" w:hAnsiTheme="minorHAnsi"/>
                <w:noProof/>
                <w:webHidden/>
              </w:rPr>
              <w:tab/>
            </w:r>
            <w:r w:rsidR="00736904" w:rsidRPr="000A0783">
              <w:rPr>
                <w:rFonts w:asciiTheme="minorHAnsi" w:hAnsiTheme="minorHAnsi"/>
                <w:noProof/>
                <w:webHidden/>
              </w:rPr>
              <w:fldChar w:fldCharType="begin"/>
            </w:r>
            <w:r w:rsidR="00736904" w:rsidRPr="000A0783">
              <w:rPr>
                <w:rFonts w:asciiTheme="minorHAnsi" w:hAnsiTheme="minorHAnsi"/>
                <w:noProof/>
                <w:webHidden/>
              </w:rPr>
              <w:instrText xml:space="preserve"> PAGEREF _Toc534378896 \h </w:instrText>
            </w:r>
            <w:r w:rsidR="00736904" w:rsidRPr="000A0783">
              <w:rPr>
                <w:rFonts w:asciiTheme="minorHAnsi" w:hAnsiTheme="minorHAnsi"/>
                <w:noProof/>
                <w:webHidden/>
              </w:rPr>
            </w:r>
            <w:r w:rsidR="00736904" w:rsidRPr="000A0783">
              <w:rPr>
                <w:rFonts w:asciiTheme="minorHAnsi" w:hAnsiTheme="minorHAnsi"/>
                <w:noProof/>
                <w:webHidden/>
              </w:rPr>
              <w:fldChar w:fldCharType="separate"/>
            </w:r>
            <w:r>
              <w:rPr>
                <w:rFonts w:asciiTheme="minorHAnsi" w:hAnsiTheme="minorHAnsi"/>
                <w:noProof/>
                <w:webHidden/>
              </w:rPr>
              <w:t>22</w:t>
            </w:r>
            <w:r w:rsidR="00736904" w:rsidRPr="000A0783">
              <w:rPr>
                <w:rFonts w:asciiTheme="minorHAnsi" w:hAnsiTheme="minorHAnsi"/>
                <w:noProof/>
                <w:webHidden/>
              </w:rPr>
              <w:fldChar w:fldCharType="end"/>
            </w:r>
          </w:hyperlink>
        </w:p>
        <w:p w:rsidR="00240A2D" w:rsidRDefault="00240A2D">
          <w:r w:rsidRPr="00495316">
            <w:rPr>
              <w:rFonts w:asciiTheme="minorHAnsi" w:hAnsiTheme="minorHAnsi"/>
              <w:b/>
              <w:bCs/>
              <w:lang w:val="nl-NL"/>
            </w:rPr>
            <w:fldChar w:fldCharType="end"/>
          </w:r>
        </w:p>
      </w:sdtContent>
    </w:sdt>
    <w:p w:rsidR="00961B18" w:rsidRDefault="00961B18">
      <w:pPr>
        <w:spacing w:after="0" w:line="240" w:lineRule="auto"/>
        <w:rPr>
          <w:rFonts w:asciiTheme="majorHAnsi" w:eastAsiaTheme="majorEastAsia" w:hAnsiTheme="majorHAnsi" w:cstheme="majorBidi"/>
          <w:b/>
          <w:color w:val="365F91" w:themeColor="accent1" w:themeShade="BF"/>
          <w:sz w:val="28"/>
          <w:szCs w:val="28"/>
          <w:lang w:eastAsia="fr-BE"/>
        </w:rPr>
      </w:pPr>
      <w:r>
        <w:rPr>
          <w:bCs/>
        </w:rPr>
        <w:br w:type="page"/>
      </w:r>
    </w:p>
    <w:p w:rsidR="007828EB" w:rsidRPr="00736904" w:rsidRDefault="00C829AD" w:rsidP="00736904">
      <w:pPr>
        <w:spacing w:after="0"/>
        <w:rPr>
          <w:sz w:val="48"/>
          <w:szCs w:val="48"/>
        </w:rPr>
      </w:pPr>
      <w:r>
        <w:rPr>
          <w:b/>
          <w:caps/>
          <w:noProof/>
          <w:color w:val="E36C0A" w:themeColor="accent6" w:themeShade="BF"/>
          <w:lang w:eastAsia="fr-BE"/>
        </w:rPr>
        <w:lastRenderedPageBreak/>
        <mc:AlternateContent>
          <mc:Choice Requires="wps">
            <w:drawing>
              <wp:anchor distT="0" distB="0" distL="114300" distR="114300" simplePos="0" relativeHeight="251766784" behindDoc="0" locked="0" layoutInCell="1" allowOverlap="1" wp14:anchorId="654A3981" wp14:editId="6B8CF05D">
                <wp:simplePos x="0" y="0"/>
                <wp:positionH relativeFrom="margin">
                  <wp:posOffset>5852160</wp:posOffset>
                </wp:positionH>
                <wp:positionV relativeFrom="margin">
                  <wp:posOffset>241935</wp:posOffset>
                </wp:positionV>
                <wp:extent cx="827405" cy="868680"/>
                <wp:effectExtent l="19050" t="0" r="10795" b="26670"/>
                <wp:wrapNone/>
                <wp:docPr id="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rgbClr val="F4F173"/>
                        </a:solidFill>
                        <a:ln w="3175">
                          <a:solidFill>
                            <a:schemeClr val="tx1"/>
                          </a:solidFill>
                          <a:miter lim="800000"/>
                          <a:headEnd/>
                          <a:tailEnd/>
                        </a:ln>
                      </wps:spPr>
                      <wps:txbx>
                        <w:txbxContent>
                          <w:p w:rsidR="001B6567" w:rsidRPr="00B61BEF" w:rsidRDefault="001B6567" w:rsidP="00C829AD">
                            <w:pPr>
                              <w:pStyle w:val="TabName"/>
                              <w:rPr>
                                <w:color w:val="auto"/>
                              </w:rPr>
                            </w:pPr>
                            <w:r w:rsidRPr="00B61BEF">
                              <w:rPr>
                                <w:color w:val="auto"/>
                                <w:lang w:val="fr-FR"/>
                              </w:rPr>
                              <w:t xml:space="preserve">Onglet </w:t>
                            </w:r>
                            <w:r>
                              <w:rPr>
                                <w:color w:val="auto"/>
                                <w:lang w:val="fr-FR"/>
                              </w:rPr>
                              <w:t>1</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12" o:spid="_x0000_s1026" type="#_x0000_t15" style="position:absolute;margin-left:460.8pt;margin-top:19.05pt;width:65.15pt;height:68.4pt;rotation:180;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" adj="13165" fillcolor="#f4f173" strokecolor="black [3213]" strokeweight=".25pt">
                <v:textbox style="layout-flow:vertical">
                  <w:txbxContent>
                    <w:p w:rsidR="001B6567" w:rsidRPr="00B61BEF" w:rsidRDefault="001B6567" w:rsidP="00C829AD">
                      <w:pPr>
                        <w:pStyle w:val="TabName"/>
                        <w:rPr>
                          <w:color w:val="auto"/>
                        </w:rPr>
                      </w:pPr>
                      <w:r w:rsidRPr="00B61BEF">
                        <w:rPr>
                          <w:color w:val="auto"/>
                          <w:lang w:val="fr-FR"/>
                        </w:rPr>
                        <w:t xml:space="preserve">Onglet </w:t>
                      </w:r>
                      <w:r>
                        <w:rPr>
                          <w:color w:val="auto"/>
                          <w:lang w:val="fr-FR"/>
                        </w:rPr>
                        <w:t>1</w:t>
                      </w:r>
                    </w:p>
                  </w:txbxContent>
                </v:textbox>
                <w10:wrap anchorx="margin" anchory="margin"/>
              </v:shape>
            </w:pict>
          </mc:Fallback>
        </mc:AlternateContent>
      </w:r>
    </w:p>
    <w:p w:rsidR="00F029B0" w:rsidRPr="00736904" w:rsidRDefault="00F029B0" w:rsidP="00736904">
      <w:pPr>
        <w:spacing w:after="0"/>
        <w:rPr>
          <w:sz w:val="48"/>
          <w:szCs w:val="48"/>
        </w:rPr>
      </w:pPr>
    </w:p>
    <w:p w:rsidR="00961B18" w:rsidRPr="00736904" w:rsidRDefault="00961B18" w:rsidP="00736904">
      <w:pPr>
        <w:spacing w:after="0"/>
        <w:rPr>
          <w:sz w:val="48"/>
          <w:szCs w:val="48"/>
        </w:rPr>
      </w:pPr>
    </w:p>
    <w:p w:rsidR="00F029B0" w:rsidRPr="00736904" w:rsidRDefault="00F029B0" w:rsidP="00736904">
      <w:pPr>
        <w:spacing w:after="0"/>
        <w:rPr>
          <w:sz w:val="48"/>
          <w:szCs w:val="48"/>
        </w:rPr>
      </w:pPr>
    </w:p>
    <w:p w:rsidR="00D73F1C" w:rsidRPr="00736904" w:rsidRDefault="00D73F1C" w:rsidP="00736904">
      <w:pPr>
        <w:pStyle w:val="Kop1"/>
        <w:rPr>
          <w:rFonts w:eastAsia="Calibri"/>
        </w:rPr>
      </w:pPr>
      <w:bookmarkStart w:id="1" w:name="_Toc534285481"/>
      <w:bookmarkStart w:id="2" w:name="_Toc534285577"/>
      <w:bookmarkStart w:id="3" w:name="_Toc534286944"/>
      <w:bookmarkStart w:id="4" w:name="_Toc534286987"/>
      <w:bookmarkStart w:id="5" w:name="_Toc534287123"/>
      <w:bookmarkStart w:id="6" w:name="_Toc534287196"/>
      <w:bookmarkStart w:id="7" w:name="_Toc534287280"/>
      <w:bookmarkStart w:id="8" w:name="_Toc534287388"/>
      <w:bookmarkStart w:id="9" w:name="_Toc534287432"/>
      <w:bookmarkStart w:id="10" w:name="_Toc534287475"/>
      <w:bookmarkStart w:id="11" w:name="_Toc534287826"/>
      <w:bookmarkStart w:id="12" w:name="_Toc534287869"/>
      <w:bookmarkStart w:id="13" w:name="_Toc534287913"/>
      <w:bookmarkStart w:id="14" w:name="_Toc534285482"/>
      <w:bookmarkStart w:id="15" w:name="_Toc534285578"/>
      <w:bookmarkStart w:id="16" w:name="_Toc534286945"/>
      <w:bookmarkStart w:id="17" w:name="_Toc534286988"/>
      <w:bookmarkStart w:id="18" w:name="_Toc534287124"/>
      <w:bookmarkStart w:id="19" w:name="_Toc534287197"/>
      <w:bookmarkStart w:id="20" w:name="_Toc534287281"/>
      <w:bookmarkStart w:id="21" w:name="_Toc534287389"/>
      <w:bookmarkStart w:id="22" w:name="_Toc534287433"/>
      <w:bookmarkStart w:id="23" w:name="_Toc534287476"/>
      <w:bookmarkStart w:id="24" w:name="_Toc534287827"/>
      <w:bookmarkStart w:id="25" w:name="_Toc534287870"/>
      <w:bookmarkStart w:id="26" w:name="_Toc534287914"/>
      <w:bookmarkStart w:id="27" w:name="_Toc533083566"/>
      <w:bookmarkStart w:id="28" w:name="_Toc534287434"/>
      <w:bookmarkStart w:id="29" w:name="_Toc534287915"/>
      <w:bookmarkStart w:id="30" w:name="_Toc5343788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36904">
        <w:rPr>
          <w:rFonts w:eastAsia="Calibri"/>
        </w:rPr>
        <w:t>L</w:t>
      </w:r>
      <w:bookmarkEnd w:id="27"/>
      <w:r w:rsidR="00961B18" w:rsidRPr="00736904">
        <w:rPr>
          <w:rFonts w:eastAsia="Calibri"/>
        </w:rPr>
        <w:t>iste des principaux contacts</w:t>
      </w:r>
      <w:bookmarkStart w:id="31" w:name="_Toc533083316"/>
      <w:bookmarkStart w:id="32" w:name="_Toc533083567"/>
      <w:bookmarkStart w:id="33" w:name="_Toc533083817"/>
      <w:bookmarkEnd w:id="28"/>
      <w:bookmarkEnd w:id="29"/>
      <w:bookmarkEnd w:id="31"/>
      <w:bookmarkEnd w:id="32"/>
      <w:bookmarkEnd w:id="33"/>
      <w:bookmarkEnd w:id="30"/>
    </w:p>
    <w:p w:rsidR="00412129" w:rsidRPr="00736904" w:rsidRDefault="00D73F1C" w:rsidP="00736904">
      <w:pPr>
        <w:pStyle w:val="Kop2"/>
      </w:pPr>
      <w:bookmarkStart w:id="34" w:name="_Toc533083568"/>
      <w:bookmarkStart w:id="35" w:name="_Toc534378853"/>
      <w:r w:rsidRPr="00736904">
        <w:t>Services de secours</w:t>
      </w:r>
      <w:bookmarkEnd w:id="34"/>
      <w:bookmarkEnd w:id="35"/>
    </w:p>
    <w:p w:rsidR="00522453" w:rsidRPr="00736904" w:rsidRDefault="00DE2AC5" w:rsidP="00736904">
      <w:pPr>
        <w:pStyle w:val="Kop2"/>
      </w:pPr>
      <w:bookmarkStart w:id="36" w:name="_Toc534378854"/>
      <w:bookmarkStart w:id="37" w:name="_Toc533083569"/>
      <w:r w:rsidRPr="00736904">
        <w:t>P</w:t>
      </w:r>
      <w:r w:rsidR="001A42F7" w:rsidRPr="00736904">
        <w:t>ropriétaire</w:t>
      </w:r>
      <w:bookmarkEnd w:id="36"/>
    </w:p>
    <w:p w:rsidR="00DE2AC5" w:rsidRPr="00736904" w:rsidRDefault="00522453" w:rsidP="00736904">
      <w:pPr>
        <w:pStyle w:val="Kop2"/>
      </w:pPr>
      <w:bookmarkStart w:id="38" w:name="_Toc534378855"/>
      <w:r w:rsidRPr="00736904">
        <w:t>T</w:t>
      </w:r>
      <w:r w:rsidR="001A42F7" w:rsidRPr="00736904">
        <w:t xml:space="preserve">itulaire </w:t>
      </w:r>
      <w:r w:rsidR="00DE2AC5" w:rsidRPr="00736904">
        <w:t xml:space="preserve">ou déclarant </w:t>
      </w:r>
      <w:r w:rsidR="001A42F7" w:rsidRPr="00736904">
        <w:t>du permis d’environnement</w:t>
      </w:r>
      <w:bookmarkEnd w:id="37"/>
      <w:bookmarkEnd w:id="38"/>
    </w:p>
    <w:p w:rsidR="00D73F1C" w:rsidRPr="00736904" w:rsidRDefault="001B6567" w:rsidP="00736904">
      <w:pPr>
        <w:pStyle w:val="Kop2"/>
      </w:pPr>
      <w:bookmarkStart w:id="39" w:name="_Toc533083570"/>
      <w:bookmarkStart w:id="40" w:name="_Toc534378856"/>
      <w:r>
        <w:t>Syndic et p</w:t>
      </w:r>
      <w:r w:rsidR="00DE2AC5" w:rsidRPr="00736904">
        <w:t>ersonne de contact pour accéder à la chaufferie</w:t>
      </w:r>
      <w:bookmarkEnd w:id="39"/>
      <w:bookmarkEnd w:id="40"/>
    </w:p>
    <w:p w:rsidR="00D73F1C" w:rsidRPr="00736904" w:rsidRDefault="005761BF" w:rsidP="00736904">
      <w:pPr>
        <w:pStyle w:val="Kop2"/>
      </w:pPr>
      <w:bookmarkStart w:id="41" w:name="_Toc533083571"/>
      <w:bookmarkStart w:id="42" w:name="_Toc534378857"/>
      <w:r w:rsidRPr="00736904">
        <w:t>Professionnels agréés/sociétés de maintenance</w:t>
      </w:r>
      <w:bookmarkEnd w:id="41"/>
      <w:bookmarkEnd w:id="42"/>
    </w:p>
    <w:p w:rsidR="00D73F1C" w:rsidRDefault="00D73F1C" w:rsidP="00736904">
      <w:pPr>
        <w:pStyle w:val="Kop2"/>
      </w:pPr>
      <w:bookmarkStart w:id="43" w:name="_Toc533083572"/>
      <w:bookmarkStart w:id="44" w:name="_Toc534378858"/>
      <w:r w:rsidRPr="00736904">
        <w:t>Installateur</w:t>
      </w:r>
      <w:bookmarkEnd w:id="43"/>
      <w:bookmarkEnd w:id="44"/>
    </w:p>
    <w:p w:rsidR="001B6567" w:rsidRPr="00736904" w:rsidRDefault="001B6567" w:rsidP="00736904">
      <w:pPr>
        <w:pStyle w:val="Kop2"/>
      </w:pPr>
      <w:bookmarkStart w:id="45" w:name="_Toc534378859"/>
      <w:r>
        <w:t>Bureau d’études en techniques spéciales</w:t>
      </w:r>
      <w:bookmarkEnd w:id="45"/>
    </w:p>
    <w:p w:rsidR="005761BF" w:rsidRPr="00736904" w:rsidRDefault="005761BF" w:rsidP="00736904">
      <w:pPr>
        <w:pStyle w:val="Kop2"/>
      </w:pPr>
      <w:bookmarkStart w:id="46" w:name="_Toc533083573"/>
      <w:bookmarkStart w:id="47" w:name="_Toc534378860"/>
      <w:r w:rsidRPr="00736904">
        <w:t>Fournisseur(s) d’</w:t>
      </w:r>
      <w:r w:rsidR="001B6567">
        <w:t xml:space="preserve">eau et </w:t>
      </w:r>
      <w:r w:rsidRPr="00736904">
        <w:t>énergie</w:t>
      </w:r>
      <w:bookmarkEnd w:id="46"/>
      <w:bookmarkEnd w:id="47"/>
    </w:p>
    <w:p w:rsidR="00D73F1C" w:rsidRPr="00D73F1C" w:rsidRDefault="00D73F1C" w:rsidP="007B032D">
      <w:pPr>
        <w:pStyle w:val="Lijstalinea"/>
        <w:numPr>
          <w:ilvl w:val="4"/>
          <w:numId w:val="78"/>
        </w:numPr>
        <w:spacing w:after="0" w:line="240" w:lineRule="auto"/>
        <w:rPr>
          <w:rFonts w:ascii="Arial" w:hAnsi="Arial"/>
          <w:b/>
          <w:caps/>
          <w:color w:val="808080"/>
          <w:szCs w:val="20"/>
          <w:lang w:val="fr-FR" w:eastAsia="fr-FR"/>
        </w:rPr>
      </w:pPr>
      <w:r>
        <w:br w:type="page"/>
      </w:r>
    </w:p>
    <w:p w:rsidR="00D40A61" w:rsidRPr="00736904" w:rsidRDefault="00D40A61">
      <w:pPr>
        <w:rPr>
          <w:b/>
          <w:sz w:val="32"/>
          <w:szCs w:val="28"/>
        </w:rPr>
      </w:pPr>
      <w:r w:rsidRPr="00736904">
        <w:rPr>
          <w:b/>
          <w:sz w:val="32"/>
          <w:szCs w:val="28"/>
        </w:rPr>
        <w:lastRenderedPageBreak/>
        <w:t>LISTE DES PRINCIPAUX CONTACTS</w:t>
      </w:r>
      <w:r w:rsidR="003C3CB4" w:rsidRPr="00736904">
        <w:rPr>
          <w:b/>
          <w:sz w:val="32"/>
          <w:szCs w:val="28"/>
        </w:rPr>
        <w:t xml:space="preserve"> </w:t>
      </w:r>
    </w:p>
    <w:p w:rsidR="004129D7" w:rsidRDefault="004129D7" w:rsidP="007B032D">
      <w:pPr>
        <w:spacing w:after="0"/>
        <w:ind w:left="720"/>
        <w:rPr>
          <w:rFonts w:ascii="Arial" w:hAnsi="Arial" w:cs="Arial"/>
          <w:b/>
          <w:sz w:val="20"/>
          <w:szCs w:val="20"/>
        </w:rPr>
      </w:pPr>
    </w:p>
    <w:p w:rsidR="007B0612" w:rsidRPr="007B032D" w:rsidRDefault="007B0612" w:rsidP="007B032D">
      <w:pPr>
        <w:rPr>
          <w:b/>
          <w:sz w:val="28"/>
          <w:szCs w:val="28"/>
        </w:rPr>
      </w:pPr>
      <w:r w:rsidRPr="007B032D">
        <w:rPr>
          <w:b/>
          <w:sz w:val="28"/>
          <w:szCs w:val="28"/>
        </w:rPr>
        <w:t>Services de secours</w:t>
      </w:r>
    </w:p>
    <w:p w:rsidR="004570A3" w:rsidRDefault="004570A3">
      <w:pPr>
        <w:spacing w:after="0"/>
        <w:rPr>
          <w:rFonts w:ascii="Arial" w:hAnsi="Arial" w:cs="Arial"/>
          <w:sz w:val="20"/>
          <w:szCs w:val="20"/>
        </w:rPr>
      </w:pPr>
    </w:p>
    <w:p w:rsidR="007B0612" w:rsidRDefault="007B0612">
      <w:pPr>
        <w:spacing w:after="0"/>
        <w:rPr>
          <w:rFonts w:ascii="Arial" w:hAnsi="Arial" w:cs="Arial"/>
          <w:sz w:val="20"/>
          <w:szCs w:val="20"/>
        </w:rPr>
      </w:pPr>
      <w:r>
        <w:rPr>
          <w:rFonts w:ascii="Arial" w:hAnsi="Arial" w:cs="Arial"/>
          <w:sz w:val="20"/>
          <w:szCs w:val="20"/>
        </w:rPr>
        <w:t>Tél : 112</w:t>
      </w:r>
    </w:p>
    <w:p w:rsidR="00412129" w:rsidRDefault="00412129">
      <w:pPr>
        <w:spacing w:after="0"/>
        <w:rPr>
          <w:rFonts w:ascii="Arial" w:hAnsi="Arial" w:cs="Arial"/>
          <w:sz w:val="20"/>
          <w:szCs w:val="20"/>
        </w:rPr>
      </w:pPr>
    </w:p>
    <w:p w:rsidR="007B0612" w:rsidRPr="00736904" w:rsidRDefault="004570A3" w:rsidP="007B032D">
      <w:pPr>
        <w:rPr>
          <w:rFonts w:ascii="Arial" w:hAnsi="Arial" w:cs="Arial"/>
          <w:sz w:val="28"/>
          <w:szCs w:val="28"/>
        </w:rPr>
      </w:pPr>
      <w:r w:rsidRPr="00736904">
        <w:rPr>
          <w:b/>
          <w:sz w:val="28"/>
          <w:szCs w:val="28"/>
        </w:rPr>
        <w:t>P</w:t>
      </w:r>
      <w:r w:rsidR="005761BF" w:rsidRPr="00736904">
        <w:rPr>
          <w:b/>
          <w:sz w:val="28"/>
          <w:szCs w:val="28"/>
        </w:rPr>
        <w:t>ropriétaire</w:t>
      </w:r>
    </w:p>
    <w:tbl>
      <w:tblPr>
        <w:tblStyle w:val="TableauGrille1Clair-Accentuation11"/>
        <w:tblW w:w="0" w:type="auto"/>
        <w:tblLook w:val="04A0" w:firstRow="1" w:lastRow="0" w:firstColumn="1" w:lastColumn="0" w:noHBand="0" w:noVBand="1"/>
      </w:tblPr>
      <w:tblGrid>
        <w:gridCol w:w="2093"/>
        <w:gridCol w:w="7195"/>
      </w:tblGrid>
      <w:tr w:rsidR="007B0612" w:rsidRPr="007B0612" w:rsidTr="00736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736904" w:rsidRDefault="007B0612">
            <w:pPr>
              <w:spacing w:after="0"/>
              <w:rPr>
                <w:rFonts w:cs="Arial"/>
                <w:szCs w:val="20"/>
              </w:rPr>
            </w:pPr>
            <w:r w:rsidRPr="00736904">
              <w:rPr>
                <w:rFonts w:cs="Arial"/>
                <w:szCs w:val="20"/>
              </w:rPr>
              <w:t>Société</w:t>
            </w:r>
          </w:p>
        </w:tc>
        <w:tc>
          <w:tcPr>
            <w:tcW w:w="7195" w:type="dxa"/>
          </w:tcPr>
          <w:p w:rsidR="007B0612" w:rsidRPr="007B0612" w:rsidRDefault="007B061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736904" w:rsidRDefault="007B0612">
            <w:pPr>
              <w:spacing w:after="0"/>
              <w:rPr>
                <w:rFonts w:cs="Arial"/>
                <w:szCs w:val="20"/>
              </w:rPr>
            </w:pPr>
            <w:r w:rsidRPr="00736904">
              <w:rPr>
                <w:rFonts w:cs="Arial"/>
                <w:szCs w:val="20"/>
              </w:rPr>
              <w:t>Personne de contact</w:t>
            </w:r>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736904" w:rsidRDefault="007B0612">
            <w:pPr>
              <w:spacing w:after="0"/>
              <w:rPr>
                <w:rFonts w:cs="Arial"/>
                <w:szCs w:val="20"/>
              </w:rPr>
            </w:pPr>
            <w:r w:rsidRPr="00736904">
              <w:rPr>
                <w:rFonts w:cs="Arial"/>
                <w:szCs w:val="20"/>
              </w:rPr>
              <w:t>Adresse</w:t>
            </w:r>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736904" w:rsidRDefault="007B0612">
            <w:pPr>
              <w:spacing w:after="0"/>
              <w:rPr>
                <w:rFonts w:cs="Arial"/>
                <w:szCs w:val="20"/>
              </w:rPr>
            </w:pPr>
            <w:r w:rsidRPr="00736904">
              <w:rPr>
                <w:rFonts w:cs="Arial"/>
                <w:szCs w:val="20"/>
              </w:rPr>
              <w:t>Code postal + Ville</w:t>
            </w:r>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736904" w:rsidRDefault="007B0612">
            <w:pPr>
              <w:spacing w:after="0"/>
              <w:rPr>
                <w:rFonts w:cs="Arial"/>
                <w:szCs w:val="20"/>
              </w:rPr>
            </w:pPr>
            <w:r w:rsidRPr="00736904">
              <w:rPr>
                <w:rFonts w:cs="Arial"/>
                <w:szCs w:val="20"/>
              </w:rPr>
              <w:t>Tél</w:t>
            </w:r>
            <w:r w:rsidR="003E34C4">
              <w:rPr>
                <w:rFonts w:cs="Arial"/>
                <w:szCs w:val="20"/>
              </w:rPr>
              <w:t xml:space="preserve"> /GSM</w:t>
            </w:r>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736904" w:rsidRDefault="007B0612">
            <w:pPr>
              <w:spacing w:after="0"/>
              <w:rPr>
                <w:rFonts w:cs="Arial"/>
                <w:szCs w:val="20"/>
              </w:rPr>
            </w:pPr>
            <w:r w:rsidRPr="00736904">
              <w:rPr>
                <w:rFonts w:cs="Arial"/>
                <w:szCs w:val="20"/>
              </w:rPr>
              <w:t>E-mail</w:t>
            </w:r>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B0612" w:rsidRDefault="007B0612">
      <w:pPr>
        <w:spacing w:after="0"/>
        <w:rPr>
          <w:rFonts w:ascii="Arial" w:hAnsi="Arial" w:cs="Arial"/>
          <w:sz w:val="20"/>
          <w:szCs w:val="20"/>
        </w:rPr>
      </w:pPr>
    </w:p>
    <w:p w:rsidR="004570A3" w:rsidRPr="00736904" w:rsidRDefault="004570A3" w:rsidP="00736904">
      <w:pPr>
        <w:rPr>
          <w:rFonts w:ascii="Arial" w:hAnsi="Arial" w:cs="Arial"/>
          <w:b/>
          <w:sz w:val="28"/>
          <w:szCs w:val="28"/>
          <w:lang w:val="fr-FR"/>
        </w:rPr>
      </w:pPr>
      <w:r w:rsidRPr="00704AA3">
        <w:rPr>
          <w:sz w:val="28"/>
          <w:szCs w:val="28"/>
        </w:rPr>
        <w:t xml:space="preserve"> </w:t>
      </w:r>
      <w:r w:rsidRPr="00736904">
        <w:rPr>
          <w:b/>
          <w:sz w:val="28"/>
          <w:szCs w:val="28"/>
        </w:rPr>
        <w:t xml:space="preserve">Titulaire ou déclarant du permis </w:t>
      </w:r>
      <w:r w:rsidR="008105A1" w:rsidRPr="00736904">
        <w:rPr>
          <w:b/>
          <w:sz w:val="28"/>
          <w:szCs w:val="28"/>
        </w:rPr>
        <w:t>d’environnement</w:t>
      </w:r>
    </w:p>
    <w:tbl>
      <w:tblPr>
        <w:tblStyle w:val="TableauGrille1Clair-Accentuation11"/>
        <w:tblW w:w="0" w:type="auto"/>
        <w:tblLook w:val="04A0" w:firstRow="1" w:lastRow="0" w:firstColumn="1" w:lastColumn="0" w:noHBand="0" w:noVBand="1"/>
      </w:tblPr>
      <w:tblGrid>
        <w:gridCol w:w="2093"/>
        <w:gridCol w:w="7195"/>
      </w:tblGrid>
      <w:tr w:rsidR="004570A3" w:rsidRPr="007B0612" w:rsidTr="00736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4570A3" w:rsidRPr="00736904" w:rsidRDefault="004570A3" w:rsidP="00240A2D">
            <w:pPr>
              <w:spacing w:after="0"/>
              <w:rPr>
                <w:rFonts w:asciiTheme="minorHAnsi" w:hAnsiTheme="minorHAnsi" w:cs="Arial"/>
                <w:szCs w:val="20"/>
              </w:rPr>
            </w:pPr>
            <w:r w:rsidRPr="00736904">
              <w:rPr>
                <w:rFonts w:asciiTheme="minorHAnsi" w:hAnsiTheme="minorHAnsi" w:cs="Arial"/>
                <w:szCs w:val="20"/>
              </w:rPr>
              <w:t>Société</w:t>
            </w:r>
          </w:p>
        </w:tc>
        <w:tc>
          <w:tcPr>
            <w:tcW w:w="7195" w:type="dxa"/>
          </w:tcPr>
          <w:p w:rsidR="004570A3" w:rsidRPr="007B0612" w:rsidRDefault="004570A3" w:rsidP="00240A2D">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4570A3"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4570A3" w:rsidRPr="00736904" w:rsidRDefault="004570A3" w:rsidP="00240A2D">
            <w:pPr>
              <w:spacing w:after="0"/>
              <w:rPr>
                <w:rFonts w:asciiTheme="minorHAnsi" w:hAnsiTheme="minorHAnsi" w:cs="Arial"/>
                <w:szCs w:val="20"/>
              </w:rPr>
            </w:pPr>
            <w:r w:rsidRPr="00736904">
              <w:rPr>
                <w:rFonts w:asciiTheme="minorHAnsi" w:hAnsiTheme="minorHAnsi" w:cs="Arial"/>
                <w:szCs w:val="20"/>
              </w:rPr>
              <w:t>Personne de contact</w:t>
            </w:r>
          </w:p>
        </w:tc>
        <w:tc>
          <w:tcPr>
            <w:tcW w:w="7195" w:type="dxa"/>
          </w:tcPr>
          <w:p w:rsidR="004570A3" w:rsidRPr="007B0612" w:rsidRDefault="004570A3"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70A3"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4570A3" w:rsidRPr="00736904" w:rsidRDefault="004570A3" w:rsidP="00240A2D">
            <w:pPr>
              <w:spacing w:after="0"/>
              <w:rPr>
                <w:rFonts w:asciiTheme="minorHAnsi" w:hAnsiTheme="minorHAnsi" w:cs="Arial"/>
                <w:szCs w:val="20"/>
              </w:rPr>
            </w:pPr>
            <w:r w:rsidRPr="00736904">
              <w:rPr>
                <w:rFonts w:asciiTheme="minorHAnsi" w:hAnsiTheme="minorHAnsi" w:cs="Arial"/>
                <w:szCs w:val="20"/>
              </w:rPr>
              <w:t>Adresse</w:t>
            </w:r>
          </w:p>
        </w:tc>
        <w:tc>
          <w:tcPr>
            <w:tcW w:w="7195" w:type="dxa"/>
          </w:tcPr>
          <w:p w:rsidR="004570A3" w:rsidRPr="007B0612" w:rsidRDefault="004570A3"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70A3"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4570A3" w:rsidRPr="00736904" w:rsidRDefault="004570A3" w:rsidP="00240A2D">
            <w:pPr>
              <w:spacing w:after="0"/>
              <w:rPr>
                <w:rFonts w:asciiTheme="minorHAnsi" w:hAnsiTheme="minorHAnsi" w:cs="Arial"/>
                <w:szCs w:val="20"/>
              </w:rPr>
            </w:pPr>
            <w:r w:rsidRPr="00736904">
              <w:rPr>
                <w:rFonts w:asciiTheme="minorHAnsi" w:hAnsiTheme="minorHAnsi" w:cs="Arial"/>
                <w:szCs w:val="20"/>
              </w:rPr>
              <w:t>Code postal + Ville</w:t>
            </w:r>
          </w:p>
        </w:tc>
        <w:tc>
          <w:tcPr>
            <w:tcW w:w="7195" w:type="dxa"/>
          </w:tcPr>
          <w:p w:rsidR="004570A3" w:rsidRPr="007B0612" w:rsidRDefault="004570A3"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70A3"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4570A3" w:rsidRPr="00736904" w:rsidRDefault="004570A3" w:rsidP="00240A2D">
            <w:pPr>
              <w:spacing w:after="0"/>
              <w:rPr>
                <w:rFonts w:asciiTheme="minorHAnsi" w:hAnsiTheme="minorHAnsi" w:cs="Arial"/>
                <w:szCs w:val="20"/>
              </w:rPr>
            </w:pPr>
            <w:r w:rsidRPr="00736904">
              <w:rPr>
                <w:rFonts w:asciiTheme="minorHAnsi" w:hAnsiTheme="minorHAnsi" w:cs="Arial"/>
                <w:szCs w:val="20"/>
              </w:rPr>
              <w:t>Tél</w:t>
            </w:r>
            <w:r w:rsidR="003E34C4">
              <w:rPr>
                <w:rFonts w:asciiTheme="minorHAnsi" w:hAnsiTheme="minorHAnsi" w:cs="Arial"/>
                <w:szCs w:val="20"/>
              </w:rPr>
              <w:t>/GSM</w:t>
            </w:r>
          </w:p>
        </w:tc>
        <w:tc>
          <w:tcPr>
            <w:tcW w:w="7195" w:type="dxa"/>
          </w:tcPr>
          <w:p w:rsidR="004570A3" w:rsidRPr="007B0612" w:rsidRDefault="004570A3"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570A3"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4570A3" w:rsidRPr="00736904" w:rsidRDefault="004570A3" w:rsidP="00240A2D">
            <w:pPr>
              <w:spacing w:after="0"/>
              <w:rPr>
                <w:rFonts w:asciiTheme="minorHAnsi" w:hAnsiTheme="minorHAnsi" w:cs="Arial"/>
                <w:szCs w:val="20"/>
              </w:rPr>
            </w:pPr>
            <w:r w:rsidRPr="00736904">
              <w:rPr>
                <w:rFonts w:asciiTheme="minorHAnsi" w:hAnsiTheme="minorHAnsi" w:cs="Arial"/>
                <w:szCs w:val="20"/>
              </w:rPr>
              <w:t>E-mail</w:t>
            </w:r>
          </w:p>
        </w:tc>
        <w:tc>
          <w:tcPr>
            <w:tcW w:w="7195" w:type="dxa"/>
          </w:tcPr>
          <w:p w:rsidR="004570A3" w:rsidRPr="007B0612" w:rsidRDefault="004570A3"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4570A3" w:rsidRDefault="004570A3" w:rsidP="007B032D">
      <w:pPr>
        <w:spacing w:after="0"/>
        <w:rPr>
          <w:rFonts w:ascii="Arial" w:hAnsi="Arial" w:cs="Arial"/>
          <w:b/>
          <w:sz w:val="20"/>
          <w:szCs w:val="20"/>
        </w:rPr>
      </w:pPr>
    </w:p>
    <w:p w:rsidR="008105A1" w:rsidRDefault="008105A1" w:rsidP="00736904">
      <w:pPr>
        <w:rPr>
          <w:b/>
          <w:sz w:val="28"/>
          <w:szCs w:val="28"/>
        </w:rPr>
      </w:pPr>
      <w:bookmarkStart w:id="48" w:name="_Toc528075462"/>
      <w:r w:rsidRPr="00736904">
        <w:rPr>
          <w:b/>
          <w:sz w:val="28"/>
          <w:szCs w:val="28"/>
        </w:rPr>
        <w:t>Syndic et personne de contact pour accéder à la chaufferie</w:t>
      </w:r>
      <w:bookmarkEnd w:id="48"/>
    </w:p>
    <w:tbl>
      <w:tblPr>
        <w:tblStyle w:val="TableauGrille1Clair-Accentuation11"/>
        <w:tblW w:w="0" w:type="auto"/>
        <w:tblLook w:val="04A0" w:firstRow="1" w:lastRow="0" w:firstColumn="1" w:lastColumn="0" w:noHBand="0" w:noVBand="1"/>
      </w:tblPr>
      <w:tblGrid>
        <w:gridCol w:w="2093"/>
        <w:gridCol w:w="7195"/>
      </w:tblGrid>
      <w:tr w:rsidR="001B6567" w:rsidRPr="007B0612" w:rsidTr="001B65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Société</w:t>
            </w:r>
          </w:p>
        </w:tc>
        <w:tc>
          <w:tcPr>
            <w:tcW w:w="7195" w:type="dxa"/>
          </w:tcPr>
          <w:p w:rsidR="001B6567" w:rsidRPr="007B0612" w:rsidRDefault="001B6567" w:rsidP="001B6567">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1B6567" w:rsidRPr="007B0612"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Personne de contact</w:t>
            </w:r>
          </w:p>
        </w:tc>
        <w:tc>
          <w:tcPr>
            <w:tcW w:w="7195" w:type="dxa"/>
          </w:tcPr>
          <w:p w:rsidR="001B6567" w:rsidRPr="007B0612"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6567" w:rsidRPr="007B0612"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Adresse</w:t>
            </w:r>
          </w:p>
        </w:tc>
        <w:tc>
          <w:tcPr>
            <w:tcW w:w="7195" w:type="dxa"/>
          </w:tcPr>
          <w:p w:rsidR="001B6567" w:rsidRPr="007B0612"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6567" w:rsidRPr="007B0612"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Code postal + Ville</w:t>
            </w:r>
          </w:p>
        </w:tc>
        <w:tc>
          <w:tcPr>
            <w:tcW w:w="7195" w:type="dxa"/>
          </w:tcPr>
          <w:p w:rsidR="001B6567" w:rsidRPr="007B0612"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6567" w:rsidRPr="007B0612"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Tél</w:t>
            </w:r>
            <w:r>
              <w:rPr>
                <w:rFonts w:asciiTheme="minorHAnsi" w:hAnsiTheme="minorHAnsi" w:cs="Arial"/>
                <w:szCs w:val="20"/>
              </w:rPr>
              <w:t>/GSM</w:t>
            </w:r>
          </w:p>
        </w:tc>
        <w:tc>
          <w:tcPr>
            <w:tcW w:w="7195" w:type="dxa"/>
          </w:tcPr>
          <w:p w:rsidR="001B6567" w:rsidRPr="007B0612"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6567" w:rsidRPr="007B0612"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E-mail</w:t>
            </w:r>
          </w:p>
        </w:tc>
        <w:tc>
          <w:tcPr>
            <w:tcW w:w="7195" w:type="dxa"/>
          </w:tcPr>
          <w:p w:rsidR="001B6567" w:rsidRPr="007B0612"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1B6567" w:rsidRDefault="001B6567" w:rsidP="007B032D">
      <w:pPr>
        <w:spacing w:after="0"/>
        <w:rPr>
          <w:rFonts w:ascii="Arial" w:hAnsi="Arial" w:cs="Arial"/>
          <w:b/>
          <w:sz w:val="20"/>
          <w:szCs w:val="20"/>
          <w:lang w:val="fr-FR"/>
        </w:rPr>
      </w:pPr>
    </w:p>
    <w:p w:rsidR="001B6567" w:rsidRDefault="001B6567">
      <w:pPr>
        <w:spacing w:after="0" w:line="240" w:lineRule="auto"/>
        <w:rPr>
          <w:rFonts w:ascii="Arial" w:hAnsi="Arial" w:cs="Arial"/>
          <w:b/>
          <w:sz w:val="20"/>
          <w:szCs w:val="20"/>
          <w:lang w:val="fr-FR"/>
        </w:rPr>
      </w:pPr>
      <w:r>
        <w:rPr>
          <w:rFonts w:ascii="Arial" w:hAnsi="Arial" w:cs="Arial"/>
          <w:b/>
          <w:sz w:val="20"/>
          <w:szCs w:val="20"/>
          <w:lang w:val="fr-FR"/>
        </w:rPr>
        <w:br w:type="page"/>
      </w:r>
    </w:p>
    <w:p w:rsidR="00B1064F" w:rsidRPr="00736904" w:rsidRDefault="00B1064F" w:rsidP="007B032D">
      <w:pPr>
        <w:rPr>
          <w:b/>
          <w:sz w:val="28"/>
          <w:szCs w:val="28"/>
        </w:rPr>
      </w:pPr>
      <w:r w:rsidRPr="00736904">
        <w:rPr>
          <w:b/>
          <w:sz w:val="28"/>
          <w:szCs w:val="28"/>
        </w:rPr>
        <w:lastRenderedPageBreak/>
        <w:t>Professionnels agréés et sociétés de maintenance</w:t>
      </w:r>
    </w:p>
    <w:tbl>
      <w:tblPr>
        <w:tblStyle w:val="TableauGrille1Clair-Accentuation11"/>
        <w:tblW w:w="0" w:type="auto"/>
        <w:tblLook w:val="04A0" w:firstRow="1" w:lastRow="0" w:firstColumn="1" w:lastColumn="0" w:noHBand="0" w:noVBand="1"/>
      </w:tblPr>
      <w:tblGrid>
        <w:gridCol w:w="2093"/>
        <w:gridCol w:w="3544"/>
        <w:gridCol w:w="3651"/>
      </w:tblGrid>
      <w:tr w:rsidR="00B1064F" w:rsidRPr="007B0612" w:rsidTr="00736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Sociétés</w:t>
            </w:r>
          </w:p>
        </w:tc>
        <w:tc>
          <w:tcPr>
            <w:tcW w:w="3544" w:type="dxa"/>
          </w:tcPr>
          <w:p w:rsidR="00B1064F" w:rsidRPr="007B0612" w:rsidRDefault="00B1064F">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B1064F" w:rsidRPr="007B0612" w:rsidRDefault="00B1064F">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B1064F"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Personne de contact</w:t>
            </w:r>
          </w:p>
        </w:tc>
        <w:tc>
          <w:tcPr>
            <w:tcW w:w="3544"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064F"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Adresse</w:t>
            </w:r>
          </w:p>
        </w:tc>
        <w:tc>
          <w:tcPr>
            <w:tcW w:w="3544"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064F"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Code postal + Ville</w:t>
            </w:r>
          </w:p>
        </w:tc>
        <w:tc>
          <w:tcPr>
            <w:tcW w:w="3544"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064F"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Tél</w:t>
            </w:r>
            <w:r w:rsidR="003E34C4" w:rsidRPr="00736904">
              <w:rPr>
                <w:rFonts w:asciiTheme="minorHAnsi" w:hAnsiTheme="minorHAnsi" w:cs="Arial"/>
                <w:szCs w:val="20"/>
              </w:rPr>
              <w:t>/GSM</w:t>
            </w:r>
          </w:p>
        </w:tc>
        <w:tc>
          <w:tcPr>
            <w:tcW w:w="3544"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064F" w:rsidRPr="007B0612"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E-mail</w:t>
            </w:r>
          </w:p>
        </w:tc>
        <w:tc>
          <w:tcPr>
            <w:tcW w:w="3544"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B1064F" w:rsidRPr="007B0612" w:rsidRDefault="00B1064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B1064F" w:rsidRDefault="00B1064F">
      <w:pPr>
        <w:spacing w:after="0"/>
        <w:rPr>
          <w:rFonts w:ascii="Arial" w:hAnsi="Arial" w:cs="Arial"/>
          <w:sz w:val="20"/>
          <w:szCs w:val="20"/>
        </w:rPr>
      </w:pPr>
    </w:p>
    <w:p w:rsidR="00B1064F" w:rsidRPr="00736904" w:rsidRDefault="00B1064F" w:rsidP="007B032D">
      <w:pPr>
        <w:rPr>
          <w:b/>
          <w:sz w:val="28"/>
          <w:szCs w:val="28"/>
        </w:rPr>
      </w:pPr>
      <w:r w:rsidRPr="00736904">
        <w:rPr>
          <w:b/>
          <w:sz w:val="28"/>
          <w:szCs w:val="28"/>
        </w:rPr>
        <w:t>Installateurs</w:t>
      </w:r>
    </w:p>
    <w:tbl>
      <w:tblPr>
        <w:tblStyle w:val="TableauGrille1Clair-Accentuation11"/>
        <w:tblW w:w="0" w:type="auto"/>
        <w:tblLook w:val="04A0" w:firstRow="1" w:lastRow="0" w:firstColumn="1" w:lastColumn="0" w:noHBand="0" w:noVBand="1"/>
      </w:tblPr>
      <w:tblGrid>
        <w:gridCol w:w="2093"/>
        <w:gridCol w:w="3544"/>
        <w:gridCol w:w="3651"/>
      </w:tblGrid>
      <w:tr w:rsidR="00B1064F" w:rsidRPr="00736904" w:rsidTr="00736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Sociétés</w:t>
            </w:r>
          </w:p>
        </w:tc>
        <w:tc>
          <w:tcPr>
            <w:tcW w:w="3544" w:type="dxa"/>
          </w:tcPr>
          <w:p w:rsidR="00B1064F" w:rsidRPr="00736904" w:rsidRDefault="00B1064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B1064F" w:rsidRPr="00736904" w:rsidRDefault="00B1064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B1064F" w:rsidRPr="00736904"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Personne de contact</w:t>
            </w:r>
          </w:p>
        </w:tc>
        <w:tc>
          <w:tcPr>
            <w:tcW w:w="3544"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B1064F" w:rsidRPr="00736904"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Adresse</w:t>
            </w:r>
          </w:p>
        </w:tc>
        <w:tc>
          <w:tcPr>
            <w:tcW w:w="3544"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B1064F" w:rsidRPr="00736904"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Code postal + Ville</w:t>
            </w:r>
          </w:p>
        </w:tc>
        <w:tc>
          <w:tcPr>
            <w:tcW w:w="3544"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B1064F" w:rsidRPr="00736904"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Tél</w:t>
            </w:r>
            <w:r w:rsidR="003E34C4" w:rsidRPr="00736904">
              <w:rPr>
                <w:rFonts w:asciiTheme="minorHAnsi" w:hAnsiTheme="minorHAnsi" w:cs="Arial"/>
                <w:szCs w:val="20"/>
              </w:rPr>
              <w:t>/GSM</w:t>
            </w:r>
          </w:p>
        </w:tc>
        <w:tc>
          <w:tcPr>
            <w:tcW w:w="3544"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B1064F" w:rsidRPr="00736904" w:rsidTr="00736904">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736904" w:rsidRDefault="00B1064F">
            <w:pPr>
              <w:spacing w:after="0"/>
              <w:rPr>
                <w:rFonts w:asciiTheme="minorHAnsi" w:hAnsiTheme="minorHAnsi" w:cs="Arial"/>
                <w:szCs w:val="20"/>
              </w:rPr>
            </w:pPr>
            <w:r w:rsidRPr="00736904">
              <w:rPr>
                <w:rFonts w:asciiTheme="minorHAnsi" w:hAnsiTheme="minorHAnsi" w:cs="Arial"/>
                <w:szCs w:val="20"/>
              </w:rPr>
              <w:t>E-mail</w:t>
            </w:r>
          </w:p>
        </w:tc>
        <w:tc>
          <w:tcPr>
            <w:tcW w:w="3544"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B1064F" w:rsidRPr="00736904"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bl>
    <w:p w:rsidR="00B1064F" w:rsidRDefault="00B1064F">
      <w:pPr>
        <w:spacing w:after="0"/>
        <w:rPr>
          <w:rFonts w:ascii="Arial" w:hAnsi="Arial" w:cs="Arial"/>
          <w:sz w:val="20"/>
          <w:szCs w:val="20"/>
        </w:rPr>
      </w:pPr>
    </w:p>
    <w:p w:rsidR="0049122E" w:rsidRDefault="0049122E" w:rsidP="00736904">
      <w:pPr>
        <w:rPr>
          <w:b/>
          <w:sz w:val="28"/>
          <w:szCs w:val="28"/>
        </w:rPr>
      </w:pPr>
      <w:bookmarkStart w:id="49" w:name="_Toc528075465"/>
      <w:r w:rsidRPr="00736904">
        <w:rPr>
          <w:b/>
          <w:sz w:val="28"/>
          <w:szCs w:val="28"/>
        </w:rPr>
        <w:t>Bureau d’étude en techniques spéciales</w:t>
      </w:r>
      <w:bookmarkEnd w:id="49"/>
    </w:p>
    <w:tbl>
      <w:tblPr>
        <w:tblStyle w:val="TableauGrille1Clair-Accentuation11"/>
        <w:tblW w:w="0" w:type="auto"/>
        <w:tblLook w:val="04A0" w:firstRow="1" w:lastRow="0" w:firstColumn="1" w:lastColumn="0" w:noHBand="0" w:noVBand="1"/>
      </w:tblPr>
      <w:tblGrid>
        <w:gridCol w:w="2093"/>
        <w:gridCol w:w="3544"/>
        <w:gridCol w:w="3651"/>
      </w:tblGrid>
      <w:tr w:rsidR="001B6567" w:rsidRPr="00142F37" w:rsidTr="001B65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Sociétés</w:t>
            </w:r>
          </w:p>
        </w:tc>
        <w:tc>
          <w:tcPr>
            <w:tcW w:w="3544" w:type="dxa"/>
          </w:tcPr>
          <w:p w:rsidR="001B6567" w:rsidRPr="00142F37" w:rsidRDefault="001B6567" w:rsidP="001B6567">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1B6567" w:rsidRPr="00142F37" w:rsidRDefault="001B6567" w:rsidP="001B6567">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1B6567" w:rsidRPr="00142F37"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Personne de contact</w:t>
            </w:r>
          </w:p>
        </w:tc>
        <w:tc>
          <w:tcPr>
            <w:tcW w:w="3544"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1B6567" w:rsidRPr="00142F37"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Adresse</w:t>
            </w:r>
          </w:p>
        </w:tc>
        <w:tc>
          <w:tcPr>
            <w:tcW w:w="3544"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1B6567" w:rsidRPr="00142F37"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Code postal + Ville</w:t>
            </w:r>
          </w:p>
        </w:tc>
        <w:tc>
          <w:tcPr>
            <w:tcW w:w="3544"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1B6567" w:rsidRPr="00142F37"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Tél/GSM</w:t>
            </w:r>
          </w:p>
        </w:tc>
        <w:tc>
          <w:tcPr>
            <w:tcW w:w="3544"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1B6567" w:rsidRPr="00142F37" w:rsidTr="001B6567">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1B6567" w:rsidRPr="00142F37" w:rsidRDefault="001B6567" w:rsidP="001B6567">
            <w:pPr>
              <w:spacing w:after="0"/>
              <w:rPr>
                <w:rFonts w:asciiTheme="minorHAnsi" w:hAnsiTheme="minorHAnsi" w:cs="Arial"/>
                <w:szCs w:val="20"/>
              </w:rPr>
            </w:pPr>
            <w:r w:rsidRPr="00142F37">
              <w:rPr>
                <w:rFonts w:asciiTheme="minorHAnsi" w:hAnsiTheme="minorHAnsi" w:cs="Arial"/>
                <w:szCs w:val="20"/>
              </w:rPr>
              <w:t>E-mail</w:t>
            </w:r>
          </w:p>
        </w:tc>
        <w:tc>
          <w:tcPr>
            <w:tcW w:w="3544"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c>
          <w:tcPr>
            <w:tcW w:w="3651" w:type="dxa"/>
          </w:tcPr>
          <w:p w:rsidR="001B6567" w:rsidRPr="00142F37" w:rsidRDefault="001B6567" w:rsidP="001B65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bl>
    <w:p w:rsidR="0049122E" w:rsidRDefault="0049122E">
      <w:pPr>
        <w:spacing w:after="0"/>
        <w:rPr>
          <w:rFonts w:ascii="Arial" w:hAnsi="Arial" w:cs="Arial"/>
          <w:sz w:val="20"/>
          <w:szCs w:val="20"/>
        </w:rPr>
      </w:pPr>
    </w:p>
    <w:p w:rsidR="007B0612" w:rsidRPr="00736904" w:rsidRDefault="007B0612" w:rsidP="007B032D">
      <w:pPr>
        <w:rPr>
          <w:b/>
          <w:sz w:val="28"/>
        </w:rPr>
      </w:pPr>
      <w:r w:rsidRPr="00736904">
        <w:rPr>
          <w:b/>
          <w:sz w:val="28"/>
        </w:rPr>
        <w:t xml:space="preserve">Fournisseurs </w:t>
      </w:r>
      <w:r w:rsidR="002C2CB8" w:rsidRPr="00736904">
        <w:rPr>
          <w:b/>
          <w:sz w:val="28"/>
        </w:rPr>
        <w:t xml:space="preserve">d’eau et </w:t>
      </w:r>
      <w:r w:rsidRPr="00736904">
        <w:rPr>
          <w:b/>
          <w:sz w:val="28"/>
        </w:rPr>
        <w:t>d’énergie</w:t>
      </w:r>
    </w:p>
    <w:tbl>
      <w:tblPr>
        <w:tblStyle w:val="TableauGrille1Clair-Accentuation11"/>
        <w:tblW w:w="0" w:type="auto"/>
        <w:tblLook w:val="04A0" w:firstRow="1" w:lastRow="0" w:firstColumn="1" w:lastColumn="0" w:noHBand="0" w:noVBand="1"/>
      </w:tblPr>
      <w:tblGrid>
        <w:gridCol w:w="2093"/>
        <w:gridCol w:w="2139"/>
        <w:gridCol w:w="2528"/>
        <w:gridCol w:w="2528"/>
      </w:tblGrid>
      <w:tr w:rsidR="002C2CB8" w:rsidRPr="007B0612" w:rsidTr="00736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C2CB8" w:rsidRPr="00736904" w:rsidRDefault="002C2CB8">
            <w:pPr>
              <w:spacing w:after="0"/>
              <w:rPr>
                <w:rFonts w:asciiTheme="minorHAnsi" w:hAnsiTheme="minorHAnsi" w:cs="Arial"/>
              </w:rPr>
            </w:pPr>
            <w:r w:rsidRPr="00736904">
              <w:rPr>
                <w:rFonts w:asciiTheme="minorHAnsi" w:hAnsiTheme="minorHAnsi" w:cs="Arial"/>
              </w:rPr>
              <w:t>Sociétés</w:t>
            </w:r>
          </w:p>
        </w:tc>
        <w:tc>
          <w:tcPr>
            <w:tcW w:w="2139" w:type="dxa"/>
          </w:tcPr>
          <w:p w:rsidR="002C2CB8" w:rsidRPr="007B0612" w:rsidRDefault="002C2CB8">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rsidP="00DE2AC5">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736904">
        <w:tc>
          <w:tcPr>
            <w:cnfStyle w:val="001000000000" w:firstRow="0" w:lastRow="0" w:firstColumn="1" w:lastColumn="0" w:oddVBand="0" w:evenVBand="0" w:oddHBand="0" w:evenHBand="0" w:firstRowFirstColumn="0" w:firstRowLastColumn="0" w:lastRowFirstColumn="0" w:lastRowLastColumn="0"/>
            <w:tcW w:w="2093" w:type="dxa"/>
          </w:tcPr>
          <w:p w:rsidR="002C2CB8" w:rsidRPr="00736904" w:rsidRDefault="002C2CB8">
            <w:pPr>
              <w:spacing w:after="0"/>
              <w:rPr>
                <w:rFonts w:asciiTheme="minorHAnsi" w:hAnsiTheme="minorHAnsi" w:cs="Arial"/>
              </w:rPr>
            </w:pPr>
          </w:p>
        </w:tc>
        <w:tc>
          <w:tcPr>
            <w:tcW w:w="2139" w:type="dxa"/>
          </w:tcPr>
          <w:p w:rsidR="002C2CB8" w:rsidRPr="007B0612" w:rsidRDefault="0049122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Eau</w:t>
            </w:r>
          </w:p>
        </w:tc>
        <w:tc>
          <w:tcPr>
            <w:tcW w:w="2528" w:type="dxa"/>
          </w:tcPr>
          <w:p w:rsidR="002C2CB8" w:rsidRPr="007B0612" w:rsidRDefault="0049122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Electricité</w:t>
            </w:r>
          </w:p>
        </w:tc>
        <w:tc>
          <w:tcPr>
            <w:tcW w:w="2528" w:type="dxa"/>
          </w:tcPr>
          <w:p w:rsidR="002C2CB8" w:rsidRPr="007B0612" w:rsidRDefault="0049122E"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Gaz/mazout</w:t>
            </w:r>
          </w:p>
        </w:tc>
      </w:tr>
      <w:tr w:rsidR="002C2CB8" w:rsidRPr="007B0612" w:rsidTr="00736904">
        <w:tc>
          <w:tcPr>
            <w:cnfStyle w:val="001000000000" w:firstRow="0" w:lastRow="0" w:firstColumn="1" w:lastColumn="0" w:oddVBand="0" w:evenVBand="0" w:oddHBand="0" w:evenHBand="0" w:firstRowFirstColumn="0" w:firstRowLastColumn="0" w:lastRowFirstColumn="0" w:lastRowLastColumn="0"/>
            <w:tcW w:w="2093" w:type="dxa"/>
          </w:tcPr>
          <w:p w:rsidR="002C2CB8" w:rsidRPr="00736904" w:rsidRDefault="002C2CB8" w:rsidP="00DE2AC5">
            <w:pPr>
              <w:spacing w:after="0"/>
              <w:rPr>
                <w:rFonts w:asciiTheme="minorHAnsi" w:hAnsiTheme="minorHAnsi" w:cs="Arial"/>
              </w:rPr>
            </w:pPr>
            <w:r w:rsidRPr="00736904">
              <w:rPr>
                <w:rFonts w:asciiTheme="minorHAnsi" w:hAnsiTheme="minorHAnsi" w:cs="Arial"/>
              </w:rPr>
              <w:t>Personne de contact</w:t>
            </w:r>
          </w:p>
        </w:tc>
        <w:tc>
          <w:tcPr>
            <w:tcW w:w="2139"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736904">
        <w:tc>
          <w:tcPr>
            <w:cnfStyle w:val="001000000000" w:firstRow="0" w:lastRow="0" w:firstColumn="1" w:lastColumn="0" w:oddVBand="0" w:evenVBand="0" w:oddHBand="0" w:evenHBand="0" w:firstRowFirstColumn="0" w:firstRowLastColumn="0" w:lastRowFirstColumn="0" w:lastRowLastColumn="0"/>
            <w:tcW w:w="2093" w:type="dxa"/>
          </w:tcPr>
          <w:p w:rsidR="002C2CB8" w:rsidRPr="00736904" w:rsidRDefault="002C2CB8">
            <w:pPr>
              <w:spacing w:after="0"/>
              <w:rPr>
                <w:rFonts w:asciiTheme="minorHAnsi" w:hAnsiTheme="minorHAnsi" w:cs="Arial"/>
              </w:rPr>
            </w:pPr>
            <w:r w:rsidRPr="00736904">
              <w:rPr>
                <w:rFonts w:asciiTheme="minorHAnsi" w:hAnsiTheme="minorHAnsi" w:cs="Arial"/>
              </w:rPr>
              <w:t>Adresse</w:t>
            </w:r>
          </w:p>
        </w:tc>
        <w:tc>
          <w:tcPr>
            <w:tcW w:w="2139"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736904">
        <w:tc>
          <w:tcPr>
            <w:cnfStyle w:val="001000000000" w:firstRow="0" w:lastRow="0" w:firstColumn="1" w:lastColumn="0" w:oddVBand="0" w:evenVBand="0" w:oddHBand="0" w:evenHBand="0" w:firstRowFirstColumn="0" w:firstRowLastColumn="0" w:lastRowFirstColumn="0" w:lastRowLastColumn="0"/>
            <w:tcW w:w="2093" w:type="dxa"/>
          </w:tcPr>
          <w:p w:rsidR="002C2CB8" w:rsidRPr="00736904" w:rsidRDefault="002C2CB8">
            <w:pPr>
              <w:spacing w:after="0"/>
              <w:rPr>
                <w:rFonts w:asciiTheme="minorHAnsi" w:hAnsiTheme="minorHAnsi" w:cs="Arial"/>
              </w:rPr>
            </w:pPr>
            <w:r w:rsidRPr="00736904">
              <w:rPr>
                <w:rFonts w:asciiTheme="minorHAnsi" w:hAnsiTheme="minorHAnsi" w:cs="Arial"/>
              </w:rPr>
              <w:t>Code postal + Ville</w:t>
            </w:r>
          </w:p>
        </w:tc>
        <w:tc>
          <w:tcPr>
            <w:tcW w:w="2139"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736904">
        <w:tc>
          <w:tcPr>
            <w:cnfStyle w:val="001000000000" w:firstRow="0" w:lastRow="0" w:firstColumn="1" w:lastColumn="0" w:oddVBand="0" w:evenVBand="0" w:oddHBand="0" w:evenHBand="0" w:firstRowFirstColumn="0" w:firstRowLastColumn="0" w:lastRowFirstColumn="0" w:lastRowLastColumn="0"/>
            <w:tcW w:w="2093" w:type="dxa"/>
          </w:tcPr>
          <w:p w:rsidR="002C2CB8" w:rsidRPr="00736904" w:rsidRDefault="002C2CB8">
            <w:pPr>
              <w:spacing w:after="0"/>
              <w:rPr>
                <w:rFonts w:asciiTheme="minorHAnsi" w:hAnsiTheme="minorHAnsi" w:cs="Arial"/>
              </w:rPr>
            </w:pPr>
            <w:r w:rsidRPr="00736904">
              <w:rPr>
                <w:rFonts w:asciiTheme="minorHAnsi" w:hAnsiTheme="minorHAnsi" w:cs="Arial"/>
              </w:rPr>
              <w:t>Tél</w:t>
            </w:r>
            <w:r w:rsidR="003E34C4" w:rsidRPr="00736904">
              <w:rPr>
                <w:rFonts w:asciiTheme="minorHAnsi" w:hAnsiTheme="minorHAnsi" w:cs="Arial"/>
              </w:rPr>
              <w:t>éphone</w:t>
            </w:r>
          </w:p>
        </w:tc>
        <w:tc>
          <w:tcPr>
            <w:tcW w:w="2139"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736904">
        <w:tc>
          <w:tcPr>
            <w:cnfStyle w:val="001000000000" w:firstRow="0" w:lastRow="0" w:firstColumn="1" w:lastColumn="0" w:oddVBand="0" w:evenVBand="0" w:oddHBand="0" w:evenHBand="0" w:firstRowFirstColumn="0" w:firstRowLastColumn="0" w:lastRowFirstColumn="0" w:lastRowLastColumn="0"/>
            <w:tcW w:w="2093" w:type="dxa"/>
          </w:tcPr>
          <w:p w:rsidR="002C2CB8" w:rsidRPr="00736904" w:rsidRDefault="002C2CB8">
            <w:pPr>
              <w:spacing w:after="0"/>
              <w:rPr>
                <w:rFonts w:asciiTheme="minorHAnsi" w:hAnsiTheme="minorHAnsi" w:cs="Arial"/>
              </w:rPr>
            </w:pPr>
            <w:r w:rsidRPr="00736904">
              <w:rPr>
                <w:rFonts w:asciiTheme="minorHAnsi" w:hAnsiTheme="minorHAnsi" w:cs="Arial"/>
              </w:rPr>
              <w:t>E-mail</w:t>
            </w:r>
          </w:p>
        </w:tc>
        <w:tc>
          <w:tcPr>
            <w:tcW w:w="2139"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28"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1B6567" w:rsidRDefault="001B6567">
      <w:pPr>
        <w:spacing w:after="0"/>
        <w:rPr>
          <w:rFonts w:ascii="Arial" w:hAnsi="Arial" w:cs="Arial"/>
          <w:sz w:val="20"/>
          <w:szCs w:val="20"/>
        </w:rPr>
      </w:pPr>
    </w:p>
    <w:p w:rsidR="001B6567" w:rsidRDefault="001B6567">
      <w:pPr>
        <w:spacing w:after="0" w:line="240" w:lineRule="auto"/>
        <w:rPr>
          <w:rFonts w:ascii="Arial" w:hAnsi="Arial" w:cs="Arial"/>
          <w:sz w:val="20"/>
          <w:szCs w:val="20"/>
        </w:rPr>
      </w:pPr>
      <w:r>
        <w:rPr>
          <w:rFonts w:ascii="Arial" w:hAnsi="Arial" w:cs="Arial"/>
          <w:sz w:val="20"/>
          <w:szCs w:val="20"/>
        </w:rPr>
        <w:br w:type="page"/>
      </w:r>
    </w:p>
    <w:p w:rsidR="009C43FA" w:rsidRPr="00736904" w:rsidRDefault="009C43FA" w:rsidP="007B032D">
      <w:pPr>
        <w:rPr>
          <w:b/>
          <w:sz w:val="28"/>
        </w:rPr>
      </w:pPr>
      <w:r w:rsidRPr="00736904">
        <w:rPr>
          <w:b/>
          <w:sz w:val="28"/>
        </w:rPr>
        <w:lastRenderedPageBreak/>
        <w:t>Autre contact utile</w:t>
      </w:r>
    </w:p>
    <w:tbl>
      <w:tblPr>
        <w:tblStyle w:val="TableauGrille1Clair-Accentuation11"/>
        <w:tblW w:w="0" w:type="auto"/>
        <w:tblLook w:val="04A0" w:firstRow="1" w:lastRow="0" w:firstColumn="1" w:lastColumn="0" w:noHBand="0" w:noVBand="1"/>
      </w:tblPr>
      <w:tblGrid>
        <w:gridCol w:w="2093"/>
        <w:gridCol w:w="3544"/>
        <w:gridCol w:w="3651"/>
      </w:tblGrid>
      <w:tr w:rsidR="009C43FA" w:rsidRPr="007B0612" w:rsidTr="007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C43FA" w:rsidRPr="00736904" w:rsidRDefault="009C43FA">
            <w:pPr>
              <w:spacing w:after="0"/>
              <w:rPr>
                <w:rFonts w:asciiTheme="minorHAnsi" w:hAnsiTheme="minorHAnsi" w:cs="Arial"/>
              </w:rPr>
            </w:pPr>
            <w:r w:rsidRPr="00736904">
              <w:rPr>
                <w:rFonts w:asciiTheme="minorHAnsi" w:hAnsiTheme="minorHAnsi" w:cs="Arial"/>
              </w:rPr>
              <w:t>Sociétés</w:t>
            </w:r>
          </w:p>
        </w:tc>
        <w:tc>
          <w:tcPr>
            <w:tcW w:w="3544" w:type="dxa"/>
          </w:tcPr>
          <w:p w:rsidR="009C43FA" w:rsidRPr="007B0612" w:rsidRDefault="009C43FA">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9C43FA" w:rsidRPr="007B0612" w:rsidRDefault="009C43FA">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7B032D">
        <w:tc>
          <w:tcPr>
            <w:cnfStyle w:val="001000000000" w:firstRow="0" w:lastRow="0" w:firstColumn="1" w:lastColumn="0" w:oddVBand="0" w:evenVBand="0" w:oddHBand="0" w:evenHBand="0" w:firstRowFirstColumn="0" w:firstRowLastColumn="0" w:lastRowFirstColumn="0" w:lastRowLastColumn="0"/>
            <w:tcW w:w="2093" w:type="dxa"/>
          </w:tcPr>
          <w:p w:rsidR="009C43FA" w:rsidRPr="00736904" w:rsidRDefault="009C43FA">
            <w:pPr>
              <w:spacing w:after="0"/>
              <w:rPr>
                <w:rFonts w:asciiTheme="minorHAnsi" w:hAnsiTheme="minorHAnsi" w:cs="Arial"/>
              </w:rPr>
            </w:pPr>
            <w:r w:rsidRPr="00736904">
              <w:rPr>
                <w:rFonts w:asciiTheme="minorHAnsi" w:hAnsiTheme="minorHAnsi" w:cs="Arial"/>
              </w:rPr>
              <w:t>Personne de contact</w:t>
            </w:r>
          </w:p>
        </w:tc>
        <w:tc>
          <w:tcPr>
            <w:tcW w:w="3544"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7B032D">
        <w:tc>
          <w:tcPr>
            <w:cnfStyle w:val="001000000000" w:firstRow="0" w:lastRow="0" w:firstColumn="1" w:lastColumn="0" w:oddVBand="0" w:evenVBand="0" w:oddHBand="0" w:evenHBand="0" w:firstRowFirstColumn="0" w:firstRowLastColumn="0" w:lastRowFirstColumn="0" w:lastRowLastColumn="0"/>
            <w:tcW w:w="2093" w:type="dxa"/>
          </w:tcPr>
          <w:p w:rsidR="009C43FA" w:rsidRPr="00736904" w:rsidRDefault="009C43FA">
            <w:pPr>
              <w:spacing w:after="0"/>
              <w:rPr>
                <w:rFonts w:asciiTheme="minorHAnsi" w:hAnsiTheme="minorHAnsi" w:cs="Arial"/>
              </w:rPr>
            </w:pPr>
            <w:r w:rsidRPr="00736904">
              <w:rPr>
                <w:rFonts w:asciiTheme="minorHAnsi" w:hAnsiTheme="minorHAnsi" w:cs="Arial"/>
              </w:rPr>
              <w:t>Adresse</w:t>
            </w:r>
          </w:p>
        </w:tc>
        <w:tc>
          <w:tcPr>
            <w:tcW w:w="3544"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7B032D">
        <w:tc>
          <w:tcPr>
            <w:cnfStyle w:val="001000000000" w:firstRow="0" w:lastRow="0" w:firstColumn="1" w:lastColumn="0" w:oddVBand="0" w:evenVBand="0" w:oddHBand="0" w:evenHBand="0" w:firstRowFirstColumn="0" w:firstRowLastColumn="0" w:lastRowFirstColumn="0" w:lastRowLastColumn="0"/>
            <w:tcW w:w="2093" w:type="dxa"/>
          </w:tcPr>
          <w:p w:rsidR="009C43FA" w:rsidRPr="00736904" w:rsidRDefault="009C43FA">
            <w:pPr>
              <w:spacing w:after="0"/>
              <w:rPr>
                <w:rFonts w:asciiTheme="minorHAnsi" w:hAnsiTheme="minorHAnsi" w:cs="Arial"/>
              </w:rPr>
            </w:pPr>
            <w:r w:rsidRPr="00736904">
              <w:rPr>
                <w:rFonts w:asciiTheme="minorHAnsi" w:hAnsiTheme="minorHAnsi" w:cs="Arial"/>
              </w:rPr>
              <w:t>Code postal + Ville</w:t>
            </w:r>
          </w:p>
        </w:tc>
        <w:tc>
          <w:tcPr>
            <w:tcW w:w="3544"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7B032D">
        <w:tc>
          <w:tcPr>
            <w:cnfStyle w:val="001000000000" w:firstRow="0" w:lastRow="0" w:firstColumn="1" w:lastColumn="0" w:oddVBand="0" w:evenVBand="0" w:oddHBand="0" w:evenHBand="0" w:firstRowFirstColumn="0" w:firstRowLastColumn="0" w:lastRowFirstColumn="0" w:lastRowLastColumn="0"/>
            <w:tcW w:w="2093" w:type="dxa"/>
          </w:tcPr>
          <w:p w:rsidR="009C43FA" w:rsidRPr="00736904" w:rsidRDefault="009C43FA">
            <w:pPr>
              <w:spacing w:after="0"/>
              <w:rPr>
                <w:rFonts w:asciiTheme="minorHAnsi" w:hAnsiTheme="minorHAnsi" w:cs="Arial"/>
              </w:rPr>
            </w:pPr>
            <w:r w:rsidRPr="00736904">
              <w:rPr>
                <w:rFonts w:asciiTheme="minorHAnsi" w:hAnsiTheme="minorHAnsi" w:cs="Arial"/>
              </w:rPr>
              <w:t>Tél</w:t>
            </w:r>
          </w:p>
        </w:tc>
        <w:tc>
          <w:tcPr>
            <w:tcW w:w="3544"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7B032D">
        <w:tc>
          <w:tcPr>
            <w:cnfStyle w:val="001000000000" w:firstRow="0" w:lastRow="0" w:firstColumn="1" w:lastColumn="0" w:oddVBand="0" w:evenVBand="0" w:oddHBand="0" w:evenHBand="0" w:firstRowFirstColumn="0" w:firstRowLastColumn="0" w:lastRowFirstColumn="0" w:lastRowLastColumn="0"/>
            <w:tcW w:w="2093" w:type="dxa"/>
          </w:tcPr>
          <w:p w:rsidR="009C43FA" w:rsidRPr="00736904" w:rsidRDefault="009C43FA">
            <w:pPr>
              <w:spacing w:after="0"/>
              <w:rPr>
                <w:rFonts w:asciiTheme="minorHAnsi" w:hAnsiTheme="minorHAnsi" w:cs="Arial"/>
              </w:rPr>
            </w:pPr>
            <w:r w:rsidRPr="00736904">
              <w:rPr>
                <w:rFonts w:asciiTheme="minorHAnsi" w:hAnsiTheme="minorHAnsi" w:cs="Arial"/>
              </w:rPr>
              <w:t>GSM</w:t>
            </w:r>
          </w:p>
        </w:tc>
        <w:tc>
          <w:tcPr>
            <w:tcW w:w="3544"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7B032D">
        <w:tc>
          <w:tcPr>
            <w:cnfStyle w:val="001000000000" w:firstRow="0" w:lastRow="0" w:firstColumn="1" w:lastColumn="0" w:oddVBand="0" w:evenVBand="0" w:oddHBand="0" w:evenHBand="0" w:firstRowFirstColumn="0" w:firstRowLastColumn="0" w:lastRowFirstColumn="0" w:lastRowLastColumn="0"/>
            <w:tcW w:w="2093" w:type="dxa"/>
          </w:tcPr>
          <w:p w:rsidR="009C43FA" w:rsidRPr="00736904" w:rsidRDefault="009C43FA">
            <w:pPr>
              <w:spacing w:after="0"/>
              <w:rPr>
                <w:rFonts w:asciiTheme="minorHAnsi" w:hAnsiTheme="minorHAnsi" w:cs="Arial"/>
              </w:rPr>
            </w:pPr>
            <w:r w:rsidRPr="00736904">
              <w:rPr>
                <w:rFonts w:asciiTheme="minorHAnsi" w:hAnsiTheme="minorHAnsi" w:cs="Arial"/>
              </w:rPr>
              <w:t>E-mail</w:t>
            </w:r>
          </w:p>
        </w:tc>
        <w:tc>
          <w:tcPr>
            <w:tcW w:w="3544"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51"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5B00C0" w:rsidRDefault="001D56CD" w:rsidP="007B032D">
      <w:pPr>
        <w:spacing w:after="0"/>
      </w:pPr>
      <w:r w:rsidRPr="008150A8">
        <w:rPr>
          <w:highlight w:val="yellow"/>
        </w:rPr>
        <w:br w:type="page"/>
      </w:r>
    </w:p>
    <w:p w:rsidR="0077049A" w:rsidRPr="00736904" w:rsidRDefault="00D23477" w:rsidP="00736904">
      <w:pPr>
        <w:spacing w:after="0"/>
        <w:rPr>
          <w:rFonts w:eastAsia="Calibri"/>
          <w:sz w:val="48"/>
          <w:szCs w:val="48"/>
        </w:rPr>
      </w:pPr>
      <w:r>
        <w:rPr>
          <w:noProof/>
          <w:color w:val="E36C0A" w:themeColor="accent6" w:themeShade="BF"/>
          <w:lang w:eastAsia="fr-BE"/>
        </w:rPr>
        <w:lastRenderedPageBreak/>
        <mc:AlternateContent>
          <mc:Choice Requires="wps">
            <w:drawing>
              <wp:anchor distT="0" distB="0" distL="114300" distR="114300" simplePos="0" relativeHeight="251768832" behindDoc="0" locked="0" layoutInCell="1" allowOverlap="1" wp14:anchorId="18EE0C36" wp14:editId="7F5720CC">
                <wp:simplePos x="0" y="0"/>
                <wp:positionH relativeFrom="margin">
                  <wp:posOffset>5852160</wp:posOffset>
                </wp:positionH>
                <wp:positionV relativeFrom="margin">
                  <wp:posOffset>203835</wp:posOffset>
                </wp:positionV>
                <wp:extent cx="827405" cy="868680"/>
                <wp:effectExtent l="19050" t="0" r="10795" b="26670"/>
                <wp:wrapNone/>
                <wp:docPr id="10"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rgbClr val="F4AAE4"/>
                        </a:solidFill>
                        <a:ln w="3175">
                          <a:solidFill>
                            <a:schemeClr val="tx1"/>
                          </a:solidFill>
                          <a:miter lim="800000"/>
                          <a:headEnd/>
                          <a:tailEnd/>
                        </a:ln>
                      </wps:spPr>
                      <wps:txbx>
                        <w:txbxContent>
                          <w:p w:rsidR="001B6567" w:rsidRPr="00B61BEF" w:rsidRDefault="001B6567" w:rsidP="008925D0">
                            <w:pPr>
                              <w:pStyle w:val="TabName"/>
                              <w:rPr>
                                <w:color w:val="auto"/>
                              </w:rPr>
                            </w:pPr>
                            <w:r w:rsidRPr="00B61BEF">
                              <w:rPr>
                                <w:color w:val="auto"/>
                                <w:lang w:val="fr-FR"/>
                              </w:rPr>
                              <w:t>Onglet 2</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5" style="position:absolute;margin-left:460.8pt;margin-top:16.05pt;width:65.15pt;height:68.4pt;rotation:18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" adj="13165" fillcolor="#f4aae4" strokecolor="black [3213]" strokeweight=".25pt">
                <v:textbox style="layout-flow:vertical">
                  <w:txbxContent>
                    <w:p w:rsidR="001B6567" w:rsidRPr="00B61BEF" w:rsidRDefault="001B6567" w:rsidP="008925D0">
                      <w:pPr>
                        <w:pStyle w:val="TabName"/>
                        <w:rPr>
                          <w:color w:val="auto"/>
                        </w:rPr>
                      </w:pPr>
                      <w:r w:rsidRPr="00B61BEF">
                        <w:rPr>
                          <w:color w:val="auto"/>
                          <w:lang w:val="fr-FR"/>
                        </w:rPr>
                        <w:t>Onglet 2</w:t>
                      </w:r>
                    </w:p>
                  </w:txbxContent>
                </v:textbox>
                <w10:wrap anchorx="margin" anchory="margin"/>
              </v:shape>
            </w:pict>
          </mc:Fallback>
        </mc:AlternateContent>
      </w:r>
    </w:p>
    <w:p w:rsidR="0049122E" w:rsidRPr="00736904" w:rsidRDefault="0049122E" w:rsidP="00736904">
      <w:pPr>
        <w:spacing w:after="0"/>
        <w:rPr>
          <w:rFonts w:eastAsia="Calibri"/>
          <w:sz w:val="48"/>
          <w:szCs w:val="48"/>
        </w:rPr>
      </w:pPr>
    </w:p>
    <w:p w:rsidR="0049122E" w:rsidRPr="00736904" w:rsidRDefault="0049122E" w:rsidP="00736904">
      <w:pPr>
        <w:spacing w:after="0"/>
        <w:rPr>
          <w:rFonts w:eastAsia="Calibri"/>
          <w:sz w:val="48"/>
          <w:szCs w:val="48"/>
        </w:rPr>
      </w:pPr>
    </w:p>
    <w:p w:rsidR="00961B18" w:rsidRPr="00736904" w:rsidRDefault="00961B18" w:rsidP="00736904">
      <w:pPr>
        <w:spacing w:after="0"/>
        <w:rPr>
          <w:rFonts w:eastAsia="Calibri"/>
          <w:sz w:val="48"/>
          <w:szCs w:val="48"/>
        </w:rPr>
      </w:pPr>
    </w:p>
    <w:p w:rsidR="0049122E" w:rsidRPr="00736904" w:rsidRDefault="0049122E" w:rsidP="00736904">
      <w:pPr>
        <w:pStyle w:val="Kop1"/>
        <w:rPr>
          <w:rFonts w:eastAsia="Calibri"/>
        </w:rPr>
      </w:pPr>
      <w:bookmarkStart w:id="50" w:name="_Toc528075468"/>
      <w:bookmarkStart w:id="51" w:name="_Toc534378861"/>
      <w:r w:rsidRPr="00736904">
        <w:rPr>
          <w:rFonts w:eastAsia="Calibri"/>
        </w:rPr>
        <w:t>Caractéristiques de l’immeuble et de son occupation</w:t>
      </w:r>
      <w:bookmarkEnd w:id="50"/>
      <w:bookmarkEnd w:id="51"/>
    </w:p>
    <w:p w:rsidR="0049122E" w:rsidRPr="00736904" w:rsidRDefault="0049122E" w:rsidP="007B032D">
      <w:pPr>
        <w:rPr>
          <w:rFonts w:eastAsia="Calibri"/>
          <w:szCs w:val="52"/>
          <w:lang w:val="fr-FR"/>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49122E" w:rsidRDefault="0049122E" w:rsidP="007B032D">
      <w:pPr>
        <w:rPr>
          <w:rFonts w:eastAsia="Calibri"/>
          <w:szCs w:val="52"/>
        </w:rPr>
      </w:pPr>
    </w:p>
    <w:p w:rsidR="003E34C4" w:rsidRDefault="003E34C4" w:rsidP="007B032D">
      <w:pPr>
        <w:rPr>
          <w:rFonts w:eastAsia="Calibri"/>
          <w:szCs w:val="52"/>
        </w:rPr>
      </w:pPr>
    </w:p>
    <w:p w:rsidR="0049122E" w:rsidRPr="00736904" w:rsidRDefault="0049122E" w:rsidP="007B032D">
      <w:pPr>
        <w:rPr>
          <w:b/>
          <w:sz w:val="32"/>
          <w:szCs w:val="28"/>
        </w:rPr>
      </w:pPr>
      <w:r w:rsidRPr="00736904">
        <w:rPr>
          <w:b/>
          <w:sz w:val="32"/>
          <w:szCs w:val="28"/>
        </w:rPr>
        <w:lastRenderedPageBreak/>
        <w:t>Caractéristiques de l’immeuble et de son occupation</w:t>
      </w:r>
    </w:p>
    <w:tbl>
      <w:tblPr>
        <w:tblStyle w:val="TableauGrille1Clair-Accentuation51"/>
        <w:tblW w:w="5282" w:type="pct"/>
        <w:tblLayout w:type="fixed"/>
        <w:tblLook w:val="0620" w:firstRow="1" w:lastRow="0" w:firstColumn="0" w:lastColumn="0" w:noHBand="1" w:noVBand="1"/>
      </w:tblPr>
      <w:tblGrid>
        <w:gridCol w:w="1304"/>
        <w:gridCol w:w="1593"/>
        <w:gridCol w:w="386"/>
        <w:gridCol w:w="1404"/>
        <w:gridCol w:w="1101"/>
        <w:gridCol w:w="785"/>
        <w:gridCol w:w="260"/>
        <w:gridCol w:w="482"/>
        <w:gridCol w:w="199"/>
        <w:gridCol w:w="544"/>
        <w:gridCol w:w="787"/>
        <w:gridCol w:w="798"/>
      </w:tblGrid>
      <w:tr w:rsidR="0049122E" w:rsidRPr="00A922AF" w:rsidTr="00736904">
        <w:trPr>
          <w:cnfStyle w:val="100000000000" w:firstRow="1" w:lastRow="0" w:firstColumn="0" w:lastColumn="0" w:oddVBand="0" w:evenVBand="0" w:oddHBand="0" w:evenHBand="0" w:firstRowFirstColumn="0" w:firstRowLastColumn="0" w:lastRowFirstColumn="0" w:lastRowLastColumn="0"/>
          <w:trHeight w:val="383"/>
        </w:trPr>
        <w:tc>
          <w:tcPr>
            <w:tcW w:w="2430" w:type="pct"/>
            <w:gridSpan w:val="4"/>
          </w:tcPr>
          <w:p w:rsidR="0049122E" w:rsidRPr="00736904" w:rsidRDefault="0049122E" w:rsidP="0049122E">
            <w:pPr>
              <w:pStyle w:val="ContenuTableau"/>
              <w:rPr>
                <w:rFonts w:asciiTheme="minorHAnsi" w:hAnsiTheme="minorHAnsi"/>
              </w:rPr>
            </w:pPr>
            <w:r w:rsidRPr="00736904">
              <w:rPr>
                <w:rFonts w:asciiTheme="minorHAnsi" w:hAnsiTheme="minorHAnsi"/>
              </w:rPr>
              <w:t>Thème</w:t>
            </w:r>
          </w:p>
        </w:tc>
        <w:tc>
          <w:tcPr>
            <w:tcW w:w="2570" w:type="pct"/>
            <w:gridSpan w:val="8"/>
          </w:tcPr>
          <w:p w:rsidR="0049122E" w:rsidRPr="00736904" w:rsidRDefault="0049122E" w:rsidP="0049122E">
            <w:pPr>
              <w:pStyle w:val="ContenuTableau"/>
              <w:rPr>
                <w:rFonts w:asciiTheme="minorHAnsi" w:hAnsiTheme="minorHAnsi"/>
              </w:rPr>
            </w:pPr>
            <w:r w:rsidRPr="00736904">
              <w:rPr>
                <w:rFonts w:asciiTheme="minorHAnsi" w:hAnsiTheme="minorHAnsi"/>
              </w:rPr>
              <w:t>Description</w:t>
            </w:r>
          </w:p>
        </w:tc>
      </w:tr>
      <w:tr w:rsidR="0049122E" w:rsidRPr="00A922AF" w:rsidTr="00736904">
        <w:trPr>
          <w:trHeight w:val="383"/>
        </w:trPr>
        <w:tc>
          <w:tcPr>
            <w:tcW w:w="676" w:type="pct"/>
            <w:vMerge w:val="restart"/>
          </w:tcPr>
          <w:p w:rsidR="0049122E" w:rsidRPr="00736904" w:rsidRDefault="0049122E" w:rsidP="0049122E">
            <w:pPr>
              <w:pStyle w:val="ContenuTableau"/>
              <w:rPr>
                <w:rFonts w:asciiTheme="minorHAnsi" w:hAnsiTheme="minorHAnsi"/>
                <w:b/>
              </w:rPr>
            </w:pPr>
            <w:r w:rsidRPr="00736904">
              <w:rPr>
                <w:rFonts w:asciiTheme="minorHAnsi" w:hAnsiTheme="minorHAnsi"/>
                <w:b/>
              </w:rPr>
              <w:t>Données générales</w:t>
            </w:r>
          </w:p>
          <w:p w:rsidR="0049122E" w:rsidRPr="00736904" w:rsidRDefault="0049122E" w:rsidP="0049122E">
            <w:pPr>
              <w:pStyle w:val="ContenuTableau"/>
              <w:ind w:left="0"/>
              <w:rPr>
                <w:rFonts w:asciiTheme="minorHAnsi" w:hAnsiTheme="minorHAnsi"/>
              </w:rPr>
            </w:pPr>
            <w:r w:rsidRPr="00736904">
              <w:rPr>
                <w:rFonts w:asciiTheme="minorHAnsi" w:hAnsiTheme="minorHAnsi"/>
              </w:rPr>
              <w:t> </w:t>
            </w: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Adresse</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383"/>
        </w:trPr>
        <w:tc>
          <w:tcPr>
            <w:tcW w:w="676" w:type="pct"/>
            <w:vMerge/>
          </w:tcPr>
          <w:p w:rsidR="0049122E" w:rsidRPr="00736904" w:rsidRDefault="0049122E" w:rsidP="0049122E">
            <w:pPr>
              <w:pStyle w:val="ContenuTableau"/>
              <w:ind w:left="0"/>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Nom de l’immeuble</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383"/>
        </w:trPr>
        <w:tc>
          <w:tcPr>
            <w:tcW w:w="676" w:type="pct"/>
            <w:vMerge/>
          </w:tcPr>
          <w:p w:rsidR="0049122E" w:rsidRPr="00736904" w:rsidRDefault="0049122E" w:rsidP="0049122E">
            <w:pPr>
              <w:pStyle w:val="ContenuTableau"/>
              <w:ind w:left="0"/>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Année de construction </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383"/>
        </w:trPr>
        <w:tc>
          <w:tcPr>
            <w:tcW w:w="676" w:type="pct"/>
            <w:vMerge/>
          </w:tcPr>
          <w:p w:rsidR="0049122E" w:rsidRPr="00736904" w:rsidRDefault="0049122E" w:rsidP="0049122E">
            <w:pPr>
              <w:pStyle w:val="ContenuTableau"/>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Superficie plancher</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678"/>
        </w:trPr>
        <w:tc>
          <w:tcPr>
            <w:tcW w:w="676" w:type="pct"/>
            <w:vMerge/>
          </w:tcPr>
          <w:p w:rsidR="0049122E" w:rsidRPr="00736904" w:rsidRDefault="0049122E" w:rsidP="0049122E">
            <w:pPr>
              <w:pStyle w:val="ContenuTableau"/>
              <w:rPr>
                <w:rFonts w:asciiTheme="minorHAnsi" w:hAnsiTheme="minorHAnsi"/>
              </w:rPr>
            </w:pPr>
          </w:p>
        </w:tc>
        <w:tc>
          <w:tcPr>
            <w:tcW w:w="826" w:type="pct"/>
            <w:vMerge w:val="restart"/>
          </w:tcPr>
          <w:p w:rsidR="0049122E" w:rsidRPr="00736904" w:rsidRDefault="0049122E" w:rsidP="0049122E">
            <w:pPr>
              <w:pStyle w:val="ContenuTableau"/>
              <w:rPr>
                <w:rFonts w:asciiTheme="minorHAnsi" w:hAnsiTheme="minorHAnsi"/>
              </w:rPr>
            </w:pPr>
            <w:r w:rsidRPr="00736904">
              <w:rPr>
                <w:rFonts w:asciiTheme="minorHAnsi" w:hAnsiTheme="minorHAnsi"/>
              </w:rPr>
              <w:t>Rénovations</w:t>
            </w:r>
            <w:r w:rsidRPr="00736904">
              <w:rPr>
                <w:rStyle w:val="Voetnootmarkering"/>
                <w:rFonts w:asciiTheme="minorHAnsi" w:hAnsiTheme="minorHAnsi"/>
              </w:rPr>
              <w:footnoteReference w:id="2"/>
            </w:r>
            <w:r w:rsidRPr="00736904">
              <w:rPr>
                <w:rFonts w:asciiTheme="minorHAnsi" w:hAnsiTheme="minorHAnsi"/>
              </w:rPr>
              <w:t xml:space="preserve"> </w:t>
            </w:r>
          </w:p>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Installations techniques</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383"/>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Parois du bâtiment</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383"/>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Extensions du bâtiment</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383"/>
        </w:trPr>
        <w:tc>
          <w:tcPr>
            <w:tcW w:w="676" w:type="pct"/>
            <w:vMerge/>
          </w:tcPr>
          <w:p w:rsidR="0049122E" w:rsidRPr="00736904" w:rsidRDefault="0049122E" w:rsidP="0049122E">
            <w:pPr>
              <w:pStyle w:val="ContenuTableau"/>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Nombre d’étages </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383"/>
        </w:trPr>
        <w:tc>
          <w:tcPr>
            <w:tcW w:w="676" w:type="pct"/>
            <w:vMerge/>
          </w:tcPr>
          <w:p w:rsidR="0049122E" w:rsidRPr="00736904" w:rsidRDefault="0049122E" w:rsidP="0049122E">
            <w:pPr>
              <w:pStyle w:val="ContenuTableau"/>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Nombre d’unités PEB du bâtiment</w:t>
            </w:r>
          </w:p>
        </w:tc>
        <w:tc>
          <w:tcPr>
            <w:tcW w:w="2570" w:type="pct"/>
            <w:gridSpan w:val="8"/>
          </w:tcPr>
          <w:p w:rsidR="0049122E" w:rsidRPr="00736904" w:rsidRDefault="0049122E" w:rsidP="0049122E">
            <w:pPr>
              <w:pStyle w:val="ContenuTableau"/>
              <w:rPr>
                <w:rFonts w:asciiTheme="minorHAnsi" w:hAnsiTheme="minorHAnsi"/>
              </w:rPr>
            </w:pPr>
          </w:p>
        </w:tc>
      </w:tr>
      <w:tr w:rsidR="0049122E" w:rsidRPr="00A922AF" w:rsidTr="00736904">
        <w:trPr>
          <w:trHeight w:val="610"/>
        </w:trPr>
        <w:tc>
          <w:tcPr>
            <w:tcW w:w="676" w:type="pct"/>
            <w:vMerge w:val="restart"/>
          </w:tcPr>
          <w:p w:rsidR="0049122E" w:rsidRPr="00736904" w:rsidRDefault="0049122E" w:rsidP="0049122E">
            <w:pPr>
              <w:pStyle w:val="ContenuTableau"/>
              <w:rPr>
                <w:rFonts w:asciiTheme="minorHAnsi" w:hAnsiTheme="minorHAnsi"/>
                <w:b/>
              </w:rPr>
            </w:pPr>
            <w:r w:rsidRPr="00736904">
              <w:rPr>
                <w:rFonts w:asciiTheme="minorHAnsi" w:hAnsiTheme="minorHAnsi"/>
                <w:b/>
              </w:rPr>
              <w:t>Caractéristiques des parois et des surfaces</w:t>
            </w: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Masse thermique</w:t>
            </w:r>
          </w:p>
          <w:p w:rsidR="0049122E" w:rsidRPr="00736904" w:rsidRDefault="0049122E" w:rsidP="0049122E">
            <w:pPr>
              <w:pStyle w:val="ContenuTableau"/>
              <w:rPr>
                <w:rFonts w:asciiTheme="minorHAnsi" w:hAnsiTheme="minorHAnsi"/>
                <w:i/>
              </w:rPr>
            </w:pPr>
            <w:r w:rsidRPr="00736904">
              <w:rPr>
                <w:rFonts w:asciiTheme="minorHAnsi" w:hAnsiTheme="minorHAnsi"/>
                <w:i/>
              </w:rPr>
              <w:t>(Cochez la case correspondante)</w:t>
            </w:r>
          </w:p>
        </w:tc>
        <w:tc>
          <w:tcPr>
            <w:tcW w:w="2570" w:type="pct"/>
            <w:gridSpan w:val="8"/>
            <w:vAlign w:val="center"/>
          </w:tcPr>
          <w:p w:rsidR="0049122E" w:rsidRPr="00736904" w:rsidRDefault="0049122E" w:rsidP="0049122E">
            <w:pPr>
              <w:pStyle w:val="ContenuTableau"/>
              <w:tabs>
                <w:tab w:val="center" w:pos="888"/>
                <w:tab w:val="center" w:pos="1846"/>
                <w:tab w:val="center" w:pos="2589"/>
                <w:tab w:val="center" w:pos="3439"/>
                <w:tab w:val="center" w:pos="4148"/>
              </w:tabs>
              <w:rPr>
                <w:rFonts w:asciiTheme="minorHAnsi" w:hAnsiTheme="minorHAnsi"/>
              </w:rPr>
            </w:pPr>
            <w:r w:rsidRPr="00736904">
              <w:rPr>
                <w:rFonts w:asciiTheme="minorHAnsi" w:hAnsiTheme="minorHAnsi"/>
              </w:rPr>
              <w:t>Lourde :</w:t>
            </w:r>
            <w:r w:rsidRPr="00736904">
              <w:rPr>
                <w:rFonts w:asciiTheme="minorHAnsi" w:hAnsiTheme="minorHAnsi"/>
              </w:rPr>
              <w:tab/>
            </w:r>
            <w:r w:rsidRPr="00736904">
              <w:rPr>
                <w:rFonts w:asciiTheme="minorHAnsi" w:hAnsiTheme="minorHAnsi"/>
              </w:rPr>
              <w:tab/>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w:t>
            </w:r>
            <w:proofErr w:type="spellStart"/>
            <w:r w:rsidRPr="00736904">
              <w:rPr>
                <w:rFonts w:asciiTheme="minorHAnsi" w:hAnsiTheme="minorHAnsi"/>
              </w:rPr>
              <w:t>Mi-Lourde</w:t>
            </w:r>
            <w:proofErr w:type="spellEnd"/>
            <w:r w:rsidRPr="00736904">
              <w:rPr>
                <w:rFonts w:asciiTheme="minorHAnsi" w:hAnsiTheme="minorHAnsi"/>
              </w:rPr>
              <w:t xml:space="preserve">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Légère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p>
        </w:tc>
      </w:tr>
      <w:tr w:rsidR="0049122E" w:rsidRPr="00A922AF" w:rsidTr="00736904">
        <w:trPr>
          <w:trHeight w:val="90"/>
        </w:trPr>
        <w:tc>
          <w:tcPr>
            <w:tcW w:w="676" w:type="pct"/>
            <w:vMerge/>
          </w:tcPr>
          <w:p w:rsidR="0049122E" w:rsidRPr="00736904" w:rsidRDefault="0049122E" w:rsidP="0049122E">
            <w:pPr>
              <w:pStyle w:val="ContenuTableau"/>
              <w:rPr>
                <w:rFonts w:asciiTheme="minorHAnsi" w:hAnsiTheme="minorHAnsi"/>
              </w:rPr>
            </w:pPr>
          </w:p>
        </w:tc>
        <w:tc>
          <w:tcPr>
            <w:tcW w:w="826" w:type="pct"/>
            <w:vMerge w:val="restart"/>
          </w:tcPr>
          <w:p w:rsidR="0049122E" w:rsidRPr="00736904" w:rsidRDefault="0049122E" w:rsidP="0049122E">
            <w:pPr>
              <w:pStyle w:val="ContenuTableau"/>
              <w:rPr>
                <w:rFonts w:asciiTheme="minorHAnsi" w:hAnsiTheme="minorHAnsi"/>
              </w:rPr>
            </w:pPr>
            <w:r w:rsidRPr="00736904">
              <w:rPr>
                <w:rFonts w:asciiTheme="minorHAnsi" w:hAnsiTheme="minorHAnsi"/>
              </w:rPr>
              <w:t>Isolation thermique</w:t>
            </w: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Nord</w:t>
            </w:r>
          </w:p>
        </w:tc>
        <w:tc>
          <w:tcPr>
            <w:tcW w:w="1466" w:type="pct"/>
            <w:gridSpan w:val="5"/>
          </w:tcPr>
          <w:p w:rsidR="0049122E" w:rsidRPr="00736904" w:rsidRDefault="0049122E" w:rsidP="0049122E">
            <w:pPr>
              <w:pStyle w:val="ContenuTableau"/>
              <w:rPr>
                <w:rFonts w:asciiTheme="minorHAnsi" w:hAnsiTheme="minorHAnsi"/>
              </w:rPr>
            </w:pPr>
            <w:r w:rsidRPr="00736904">
              <w:rPr>
                <w:rFonts w:asciiTheme="minorHAnsi" w:hAnsiTheme="minorHAnsi"/>
              </w:rPr>
              <w:t xml:space="preserve">Type isolant : </w:t>
            </w:r>
          </w:p>
        </w:tc>
        <w:tc>
          <w:tcPr>
            <w:tcW w:w="110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 xml:space="preserve">Épaisseur : </w:t>
            </w:r>
          </w:p>
        </w:tc>
      </w:tr>
      <w:tr w:rsidR="0049122E" w:rsidRPr="00A922AF" w:rsidTr="00736904">
        <w:trPr>
          <w:trHeight w:val="89"/>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Est</w:t>
            </w:r>
          </w:p>
        </w:tc>
        <w:tc>
          <w:tcPr>
            <w:tcW w:w="1466" w:type="pct"/>
            <w:gridSpan w:val="5"/>
          </w:tcPr>
          <w:p w:rsidR="0049122E" w:rsidRPr="00736904" w:rsidRDefault="0049122E" w:rsidP="0049122E">
            <w:pPr>
              <w:pStyle w:val="ContenuTableau"/>
              <w:rPr>
                <w:rFonts w:asciiTheme="minorHAnsi" w:hAnsiTheme="minorHAnsi"/>
              </w:rPr>
            </w:pPr>
            <w:r w:rsidRPr="00736904">
              <w:rPr>
                <w:rFonts w:asciiTheme="minorHAnsi" w:hAnsiTheme="minorHAnsi"/>
              </w:rPr>
              <w:t xml:space="preserve">Type isolant : </w:t>
            </w:r>
          </w:p>
        </w:tc>
        <w:tc>
          <w:tcPr>
            <w:tcW w:w="110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 xml:space="preserve">Épaisseur : </w:t>
            </w:r>
          </w:p>
        </w:tc>
      </w:tr>
      <w:tr w:rsidR="0049122E" w:rsidRPr="00A922AF" w:rsidTr="00736904">
        <w:trPr>
          <w:trHeight w:val="89"/>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Sud</w:t>
            </w:r>
          </w:p>
        </w:tc>
        <w:tc>
          <w:tcPr>
            <w:tcW w:w="1466" w:type="pct"/>
            <w:gridSpan w:val="5"/>
          </w:tcPr>
          <w:p w:rsidR="0049122E" w:rsidRPr="00736904" w:rsidRDefault="0049122E" w:rsidP="0049122E">
            <w:pPr>
              <w:pStyle w:val="ContenuTableau"/>
              <w:rPr>
                <w:rFonts w:asciiTheme="minorHAnsi" w:hAnsiTheme="minorHAnsi"/>
              </w:rPr>
            </w:pPr>
            <w:r w:rsidRPr="00736904">
              <w:rPr>
                <w:rFonts w:asciiTheme="minorHAnsi" w:hAnsiTheme="minorHAnsi"/>
              </w:rPr>
              <w:t xml:space="preserve">Type isolant : </w:t>
            </w:r>
          </w:p>
        </w:tc>
        <w:tc>
          <w:tcPr>
            <w:tcW w:w="110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 xml:space="preserve">Épaisseur : </w:t>
            </w:r>
          </w:p>
        </w:tc>
      </w:tr>
      <w:tr w:rsidR="0049122E" w:rsidRPr="00A922AF" w:rsidTr="00736904">
        <w:trPr>
          <w:trHeight w:val="89"/>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Ouest</w:t>
            </w:r>
          </w:p>
        </w:tc>
        <w:tc>
          <w:tcPr>
            <w:tcW w:w="1466" w:type="pct"/>
            <w:gridSpan w:val="5"/>
          </w:tcPr>
          <w:p w:rsidR="0049122E" w:rsidRPr="00736904" w:rsidRDefault="0049122E" w:rsidP="0049122E">
            <w:pPr>
              <w:pStyle w:val="ContenuTableau"/>
              <w:rPr>
                <w:rFonts w:asciiTheme="minorHAnsi" w:hAnsiTheme="minorHAnsi"/>
              </w:rPr>
            </w:pPr>
            <w:r w:rsidRPr="00736904">
              <w:rPr>
                <w:rFonts w:asciiTheme="minorHAnsi" w:hAnsiTheme="minorHAnsi"/>
              </w:rPr>
              <w:t xml:space="preserve">Type isolant : </w:t>
            </w:r>
          </w:p>
        </w:tc>
        <w:tc>
          <w:tcPr>
            <w:tcW w:w="110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 xml:space="preserve">Épaisseur : </w:t>
            </w:r>
          </w:p>
        </w:tc>
      </w:tr>
      <w:tr w:rsidR="0049122E" w:rsidRPr="00A922AF" w:rsidTr="00736904">
        <w:trPr>
          <w:trHeight w:val="89"/>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Toiture</w:t>
            </w:r>
          </w:p>
        </w:tc>
        <w:tc>
          <w:tcPr>
            <w:tcW w:w="1466" w:type="pct"/>
            <w:gridSpan w:val="5"/>
          </w:tcPr>
          <w:p w:rsidR="0049122E" w:rsidRPr="00736904" w:rsidRDefault="0049122E" w:rsidP="0049122E">
            <w:pPr>
              <w:pStyle w:val="ContenuTableau"/>
              <w:rPr>
                <w:rFonts w:asciiTheme="minorHAnsi" w:hAnsiTheme="minorHAnsi"/>
              </w:rPr>
            </w:pPr>
            <w:r w:rsidRPr="00736904">
              <w:rPr>
                <w:rFonts w:asciiTheme="minorHAnsi" w:hAnsiTheme="minorHAnsi"/>
              </w:rPr>
              <w:t xml:space="preserve">Type isolant : </w:t>
            </w:r>
          </w:p>
        </w:tc>
        <w:tc>
          <w:tcPr>
            <w:tcW w:w="110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 xml:space="preserve">Épaisseur : </w:t>
            </w:r>
          </w:p>
        </w:tc>
      </w:tr>
      <w:tr w:rsidR="0049122E" w:rsidRPr="00A922AF" w:rsidTr="00736904">
        <w:trPr>
          <w:trHeight w:val="71"/>
        </w:trPr>
        <w:tc>
          <w:tcPr>
            <w:tcW w:w="676" w:type="pct"/>
            <w:vMerge/>
          </w:tcPr>
          <w:p w:rsidR="0049122E" w:rsidRPr="00736904" w:rsidRDefault="0049122E" w:rsidP="0049122E">
            <w:pPr>
              <w:pStyle w:val="ContenuTableau"/>
              <w:rPr>
                <w:rFonts w:asciiTheme="minorHAnsi" w:hAnsiTheme="minorHAnsi"/>
              </w:rPr>
            </w:pPr>
          </w:p>
        </w:tc>
        <w:tc>
          <w:tcPr>
            <w:tcW w:w="826" w:type="pct"/>
            <w:vMerge w:val="restart"/>
          </w:tcPr>
          <w:p w:rsidR="0049122E" w:rsidRPr="00736904" w:rsidRDefault="0049122E" w:rsidP="0049122E">
            <w:pPr>
              <w:pStyle w:val="ContenuTableau"/>
              <w:rPr>
                <w:rFonts w:asciiTheme="minorHAnsi" w:hAnsiTheme="minorHAnsi"/>
              </w:rPr>
            </w:pPr>
            <w:r w:rsidRPr="00736904">
              <w:rPr>
                <w:rFonts w:asciiTheme="minorHAnsi" w:hAnsiTheme="minorHAnsi"/>
              </w:rPr>
              <w:t>Part des surfaces vitrées [%]</w:t>
            </w: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Toiture</w:t>
            </w:r>
          </w:p>
        </w:tc>
        <w:tc>
          <w:tcPr>
            <w:tcW w:w="1113" w:type="pct"/>
            <w:gridSpan w:val="3"/>
          </w:tcPr>
          <w:p w:rsidR="0049122E" w:rsidRPr="00736904" w:rsidRDefault="0049122E" w:rsidP="0049122E">
            <w:pPr>
              <w:pStyle w:val="ContenuTableau"/>
              <w:jc w:val="right"/>
              <w:rPr>
                <w:rFonts w:asciiTheme="minorHAnsi" w:hAnsiTheme="minorHAnsi"/>
              </w:rPr>
            </w:pPr>
            <w:r w:rsidRPr="00736904">
              <w:rPr>
                <w:rFonts w:asciiTheme="minorHAnsi" w:hAnsiTheme="minorHAnsi"/>
              </w:rPr>
              <w:t xml:space="preserve">[ %]  </w:t>
            </w:r>
          </w:p>
        </w:tc>
        <w:tc>
          <w:tcPr>
            <w:tcW w:w="1458" w:type="pct"/>
            <w:gridSpan w:val="5"/>
          </w:tcPr>
          <w:p w:rsidR="0049122E" w:rsidRPr="00736904" w:rsidRDefault="0049122E" w:rsidP="0049122E">
            <w:pPr>
              <w:pStyle w:val="ContenuTableau"/>
              <w:rPr>
                <w:rFonts w:asciiTheme="minorHAnsi" w:hAnsiTheme="minorHAnsi"/>
              </w:rPr>
            </w:pPr>
            <w:r w:rsidRPr="00736904">
              <w:rPr>
                <w:rFonts w:asciiTheme="minorHAnsi" w:hAnsiTheme="minorHAnsi"/>
              </w:rPr>
              <w:t>SV</w:t>
            </w:r>
            <w:r w:rsidRPr="00736904">
              <w:rPr>
                <w:rStyle w:val="Voetnootmarkering"/>
                <w:rFonts w:asciiTheme="minorHAnsi" w:hAnsiTheme="minorHAnsi"/>
              </w:rPr>
              <w:footnoteReference w:id="3"/>
            </w:r>
            <w:r w:rsidRPr="00736904">
              <w:rPr>
                <w:rFonts w:asciiTheme="minorHAnsi" w:hAnsiTheme="minorHAnsi"/>
              </w:rPr>
              <w:t xml:space="preserve">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DV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TV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p>
        </w:tc>
      </w:tr>
      <w:tr w:rsidR="0049122E" w:rsidRPr="00A922AF" w:rsidTr="00736904">
        <w:trPr>
          <w:trHeight w:val="71"/>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Façade nord</w:t>
            </w:r>
          </w:p>
        </w:tc>
        <w:tc>
          <w:tcPr>
            <w:tcW w:w="1113" w:type="pct"/>
            <w:gridSpan w:val="3"/>
          </w:tcPr>
          <w:p w:rsidR="0049122E" w:rsidRPr="00736904" w:rsidRDefault="0049122E" w:rsidP="0049122E">
            <w:pPr>
              <w:pStyle w:val="ContenuTableau"/>
              <w:jc w:val="right"/>
              <w:rPr>
                <w:rFonts w:asciiTheme="minorHAnsi" w:hAnsiTheme="minorHAnsi"/>
              </w:rPr>
            </w:pPr>
            <w:r w:rsidRPr="00736904">
              <w:rPr>
                <w:rFonts w:asciiTheme="minorHAnsi" w:hAnsiTheme="minorHAnsi"/>
              </w:rPr>
              <w:t xml:space="preserve"> [ %]</w:t>
            </w:r>
          </w:p>
        </w:tc>
        <w:tc>
          <w:tcPr>
            <w:tcW w:w="1458" w:type="pct"/>
            <w:gridSpan w:val="5"/>
          </w:tcPr>
          <w:p w:rsidR="0049122E" w:rsidRPr="00736904" w:rsidRDefault="0049122E" w:rsidP="0049122E">
            <w:pPr>
              <w:pStyle w:val="ContenuTableau"/>
              <w:rPr>
                <w:rFonts w:asciiTheme="minorHAnsi" w:hAnsiTheme="minorHAnsi"/>
                <w:highlight w:val="yellow"/>
              </w:rPr>
            </w:pPr>
            <w:r w:rsidRPr="00736904">
              <w:rPr>
                <w:rFonts w:asciiTheme="minorHAnsi" w:hAnsiTheme="minorHAnsi"/>
              </w:rPr>
              <w:t xml:space="preserve">SV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DV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TV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p>
        </w:tc>
      </w:tr>
      <w:tr w:rsidR="0049122E" w:rsidRPr="00A922AF" w:rsidTr="00736904">
        <w:trPr>
          <w:trHeight w:val="71"/>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Façade est</w:t>
            </w:r>
          </w:p>
        </w:tc>
        <w:tc>
          <w:tcPr>
            <w:tcW w:w="1113" w:type="pct"/>
            <w:gridSpan w:val="3"/>
          </w:tcPr>
          <w:p w:rsidR="0049122E" w:rsidRPr="00736904" w:rsidRDefault="0049122E" w:rsidP="0049122E">
            <w:pPr>
              <w:pStyle w:val="ContenuTableau"/>
              <w:jc w:val="right"/>
              <w:rPr>
                <w:rFonts w:asciiTheme="minorHAnsi" w:hAnsiTheme="minorHAnsi"/>
              </w:rPr>
            </w:pPr>
            <w:r w:rsidRPr="00736904">
              <w:rPr>
                <w:rFonts w:asciiTheme="minorHAnsi" w:hAnsiTheme="minorHAnsi"/>
              </w:rPr>
              <w:t>[ %]</w:t>
            </w:r>
          </w:p>
        </w:tc>
        <w:tc>
          <w:tcPr>
            <w:tcW w:w="1458" w:type="pct"/>
            <w:gridSpan w:val="5"/>
          </w:tcPr>
          <w:p w:rsidR="0049122E" w:rsidRPr="00736904" w:rsidRDefault="0049122E" w:rsidP="0049122E">
            <w:pPr>
              <w:pStyle w:val="ContenuTableau"/>
              <w:rPr>
                <w:rFonts w:asciiTheme="minorHAnsi" w:hAnsiTheme="minorHAnsi"/>
                <w:highlight w:val="yellow"/>
              </w:rPr>
            </w:pPr>
            <w:r w:rsidRPr="00736904">
              <w:rPr>
                <w:rFonts w:asciiTheme="minorHAnsi" w:hAnsiTheme="minorHAnsi"/>
              </w:rPr>
              <w:t xml:space="preserve">SV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DV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TV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p>
        </w:tc>
      </w:tr>
      <w:tr w:rsidR="0049122E" w:rsidRPr="00A922AF" w:rsidTr="00736904">
        <w:trPr>
          <w:trHeight w:val="71"/>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Façade sud</w:t>
            </w:r>
          </w:p>
        </w:tc>
        <w:tc>
          <w:tcPr>
            <w:tcW w:w="1113" w:type="pct"/>
            <w:gridSpan w:val="3"/>
          </w:tcPr>
          <w:p w:rsidR="0049122E" w:rsidRPr="00736904" w:rsidRDefault="0049122E" w:rsidP="0049122E">
            <w:pPr>
              <w:pStyle w:val="ContenuTableau"/>
              <w:jc w:val="right"/>
              <w:rPr>
                <w:rFonts w:asciiTheme="minorHAnsi" w:hAnsiTheme="minorHAnsi"/>
              </w:rPr>
            </w:pPr>
            <w:r w:rsidRPr="00736904">
              <w:rPr>
                <w:rFonts w:asciiTheme="minorHAnsi" w:hAnsiTheme="minorHAnsi"/>
              </w:rPr>
              <w:t>[ %]</w:t>
            </w:r>
          </w:p>
        </w:tc>
        <w:tc>
          <w:tcPr>
            <w:tcW w:w="1458" w:type="pct"/>
            <w:gridSpan w:val="5"/>
          </w:tcPr>
          <w:p w:rsidR="0049122E" w:rsidRPr="00736904" w:rsidRDefault="0049122E" w:rsidP="0049122E">
            <w:pPr>
              <w:pStyle w:val="ContenuTableau"/>
              <w:rPr>
                <w:rFonts w:asciiTheme="minorHAnsi" w:hAnsiTheme="minorHAnsi"/>
                <w:highlight w:val="yellow"/>
              </w:rPr>
            </w:pPr>
            <w:r w:rsidRPr="00736904">
              <w:rPr>
                <w:rFonts w:asciiTheme="minorHAnsi" w:hAnsiTheme="minorHAnsi"/>
              </w:rPr>
              <w:t xml:space="preserve">SV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DV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TV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p>
        </w:tc>
      </w:tr>
      <w:tr w:rsidR="0049122E" w:rsidRPr="00A922AF" w:rsidTr="00736904">
        <w:trPr>
          <w:trHeight w:val="71"/>
        </w:trPr>
        <w:tc>
          <w:tcPr>
            <w:tcW w:w="676" w:type="pct"/>
            <w:vMerge/>
          </w:tcPr>
          <w:p w:rsidR="0049122E" w:rsidRPr="00736904" w:rsidRDefault="0049122E" w:rsidP="0049122E">
            <w:pPr>
              <w:pStyle w:val="ContenuTableau"/>
              <w:rPr>
                <w:rFonts w:asciiTheme="minorHAnsi" w:hAnsiTheme="minorHAnsi"/>
              </w:rPr>
            </w:pPr>
          </w:p>
        </w:tc>
        <w:tc>
          <w:tcPr>
            <w:tcW w:w="826" w:type="pct"/>
            <w:vMerge/>
          </w:tcPr>
          <w:p w:rsidR="0049122E" w:rsidRPr="00736904" w:rsidRDefault="0049122E" w:rsidP="0049122E">
            <w:pPr>
              <w:pStyle w:val="ContenuTableau"/>
              <w:rPr>
                <w:rFonts w:asciiTheme="minorHAnsi" w:hAnsiTheme="minorHAnsi"/>
              </w:rPr>
            </w:pPr>
          </w:p>
        </w:tc>
        <w:tc>
          <w:tcPr>
            <w:tcW w:w="928"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Façade ouest</w:t>
            </w:r>
          </w:p>
        </w:tc>
        <w:tc>
          <w:tcPr>
            <w:tcW w:w="1113" w:type="pct"/>
            <w:gridSpan w:val="3"/>
          </w:tcPr>
          <w:p w:rsidR="0049122E" w:rsidRPr="00736904" w:rsidRDefault="0049122E" w:rsidP="0049122E">
            <w:pPr>
              <w:pStyle w:val="ContenuTableau"/>
              <w:jc w:val="right"/>
              <w:rPr>
                <w:rFonts w:asciiTheme="minorHAnsi" w:hAnsiTheme="minorHAnsi"/>
              </w:rPr>
            </w:pPr>
            <w:r w:rsidRPr="00736904">
              <w:rPr>
                <w:rFonts w:asciiTheme="minorHAnsi" w:hAnsiTheme="minorHAnsi"/>
              </w:rPr>
              <w:t xml:space="preserve"> [ %]</w:t>
            </w:r>
          </w:p>
        </w:tc>
        <w:tc>
          <w:tcPr>
            <w:tcW w:w="1458" w:type="pct"/>
            <w:gridSpan w:val="5"/>
          </w:tcPr>
          <w:p w:rsidR="0049122E" w:rsidRPr="00736904" w:rsidRDefault="0049122E" w:rsidP="0049122E">
            <w:pPr>
              <w:pStyle w:val="ContenuTableau"/>
              <w:rPr>
                <w:rFonts w:asciiTheme="minorHAnsi" w:hAnsiTheme="minorHAnsi"/>
                <w:highlight w:val="yellow"/>
              </w:rPr>
            </w:pPr>
            <w:r w:rsidRPr="00736904">
              <w:rPr>
                <w:rFonts w:asciiTheme="minorHAnsi" w:hAnsiTheme="minorHAnsi"/>
              </w:rPr>
              <w:t xml:space="preserve">SV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DV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r w:rsidRPr="00736904">
              <w:rPr>
                <w:rFonts w:asciiTheme="minorHAnsi" w:hAnsiTheme="minorHAnsi"/>
              </w:rPr>
              <w:t xml:space="preserve">     TV :  </w:t>
            </w:r>
            <w:r w:rsidRPr="00736904">
              <w:rPr>
                <w:rFonts w:asciiTheme="minorHAnsi" w:hAnsiTheme="minorHAnsi"/>
              </w:rPr>
              <w:fldChar w:fldCharType="begin">
                <w:ffData>
                  <w:name w:val=""/>
                  <w:enabled/>
                  <w:calcOnExit w:val="0"/>
                  <w:checkBox>
                    <w:sizeAuto/>
                    <w:default w:val="0"/>
                  </w:checkBox>
                </w:ffData>
              </w:fldChar>
            </w:r>
            <w:r w:rsidRPr="00736904">
              <w:rPr>
                <w:rFonts w:asciiTheme="minorHAnsi" w:hAnsiTheme="minorHAnsi"/>
              </w:rPr>
              <w:instrText xml:space="preserve"> FORMCHECKBOX </w:instrText>
            </w:r>
            <w:r w:rsidR="0040232F">
              <w:rPr>
                <w:rFonts w:asciiTheme="minorHAnsi" w:hAnsiTheme="minorHAnsi"/>
              </w:rPr>
            </w:r>
            <w:r w:rsidR="0040232F">
              <w:rPr>
                <w:rFonts w:asciiTheme="minorHAnsi" w:hAnsiTheme="minorHAnsi"/>
              </w:rPr>
              <w:fldChar w:fldCharType="separate"/>
            </w:r>
            <w:r w:rsidRPr="00736904">
              <w:rPr>
                <w:rFonts w:asciiTheme="minorHAnsi" w:hAnsiTheme="minorHAnsi"/>
              </w:rPr>
              <w:fldChar w:fldCharType="end"/>
            </w:r>
          </w:p>
        </w:tc>
      </w:tr>
      <w:tr w:rsidR="0049122E" w:rsidRPr="00A922AF" w:rsidTr="00736904">
        <w:trPr>
          <w:trHeight w:val="405"/>
        </w:trPr>
        <w:tc>
          <w:tcPr>
            <w:tcW w:w="676" w:type="pct"/>
            <w:vMerge/>
          </w:tcPr>
          <w:p w:rsidR="0049122E" w:rsidRPr="00736904" w:rsidRDefault="0049122E" w:rsidP="0049122E">
            <w:pPr>
              <w:pStyle w:val="ContenuTableau"/>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Protections solaires</w:t>
            </w:r>
          </w:p>
        </w:tc>
        <w:tc>
          <w:tcPr>
            <w:tcW w:w="1113" w:type="pct"/>
            <w:gridSpan w:val="3"/>
          </w:tcPr>
          <w:p w:rsidR="0049122E" w:rsidRPr="00736904" w:rsidRDefault="0049122E" w:rsidP="00A922AF">
            <w:pPr>
              <w:pStyle w:val="ContenuTableau"/>
              <w:rPr>
                <w:rFonts w:asciiTheme="minorHAnsi" w:hAnsiTheme="minorHAnsi"/>
              </w:rPr>
            </w:pPr>
            <w:r w:rsidRPr="00736904">
              <w:rPr>
                <w:rFonts w:asciiTheme="minorHAnsi" w:hAnsiTheme="minorHAnsi"/>
              </w:rPr>
              <w:t xml:space="preserve">Intérieures : </w:t>
            </w:r>
          </w:p>
        </w:tc>
        <w:tc>
          <w:tcPr>
            <w:tcW w:w="1458" w:type="pct"/>
            <w:gridSpan w:val="5"/>
          </w:tcPr>
          <w:p w:rsidR="0049122E" w:rsidRPr="00736904" w:rsidRDefault="0049122E" w:rsidP="00A922AF">
            <w:pPr>
              <w:pStyle w:val="ContenuTableau"/>
              <w:rPr>
                <w:rFonts w:asciiTheme="minorHAnsi" w:hAnsiTheme="minorHAnsi"/>
              </w:rPr>
            </w:pPr>
            <w:r w:rsidRPr="00736904">
              <w:rPr>
                <w:rFonts w:asciiTheme="minorHAnsi" w:hAnsiTheme="minorHAnsi"/>
              </w:rPr>
              <w:t xml:space="preserve">Extérieures : </w:t>
            </w:r>
          </w:p>
        </w:tc>
      </w:tr>
      <w:tr w:rsidR="0049122E" w:rsidRPr="00A922AF" w:rsidTr="00736904">
        <w:trPr>
          <w:trHeight w:val="405"/>
        </w:trPr>
        <w:tc>
          <w:tcPr>
            <w:tcW w:w="676" w:type="pct"/>
            <w:vMerge/>
          </w:tcPr>
          <w:p w:rsidR="0049122E" w:rsidRPr="00736904" w:rsidRDefault="0049122E" w:rsidP="0049122E">
            <w:pPr>
              <w:pStyle w:val="ContenuTableau"/>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Surface brute totale du volume protégé</w:t>
            </w:r>
          </w:p>
        </w:tc>
        <w:tc>
          <w:tcPr>
            <w:tcW w:w="2570" w:type="pct"/>
            <w:gridSpan w:val="8"/>
          </w:tcPr>
          <w:p w:rsidR="0049122E" w:rsidRPr="00736904" w:rsidRDefault="0049122E" w:rsidP="00A922AF">
            <w:pPr>
              <w:pStyle w:val="ContenuTableau"/>
              <w:jc w:val="right"/>
              <w:rPr>
                <w:rFonts w:asciiTheme="minorHAnsi" w:hAnsiTheme="minorHAnsi"/>
              </w:rPr>
            </w:pPr>
            <w:r w:rsidRPr="00736904">
              <w:rPr>
                <w:rFonts w:asciiTheme="minorHAnsi" w:hAnsiTheme="minorHAnsi"/>
              </w:rPr>
              <w:t xml:space="preserve">    [m²]</w:t>
            </w:r>
          </w:p>
        </w:tc>
      </w:tr>
      <w:tr w:rsidR="0049122E" w:rsidRPr="00A922AF" w:rsidTr="00736904">
        <w:trPr>
          <w:trHeight w:val="405"/>
        </w:trPr>
        <w:tc>
          <w:tcPr>
            <w:tcW w:w="676" w:type="pct"/>
            <w:vMerge w:val="restart"/>
          </w:tcPr>
          <w:p w:rsidR="0049122E" w:rsidRPr="00736904" w:rsidRDefault="0049122E" w:rsidP="0049122E">
            <w:pPr>
              <w:pStyle w:val="ContenuTableau"/>
              <w:rPr>
                <w:rFonts w:asciiTheme="minorHAnsi" w:hAnsiTheme="minorHAnsi"/>
                <w:b/>
              </w:rPr>
            </w:pPr>
            <w:r w:rsidRPr="00736904">
              <w:rPr>
                <w:rFonts w:asciiTheme="minorHAnsi" w:hAnsiTheme="minorHAnsi"/>
                <w:b/>
              </w:rPr>
              <w:t>Récapitulatif des zones et de leur occupation</w:t>
            </w: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Zone</w:t>
            </w:r>
          </w:p>
        </w:tc>
        <w:tc>
          <w:tcPr>
            <w:tcW w:w="571" w:type="pct"/>
          </w:tcPr>
          <w:p w:rsidR="0049122E" w:rsidRPr="00736904" w:rsidRDefault="0049122E" w:rsidP="0049122E">
            <w:pPr>
              <w:pStyle w:val="ContenuTableau"/>
              <w:rPr>
                <w:rFonts w:asciiTheme="minorHAnsi" w:hAnsiTheme="minorHAnsi"/>
              </w:rPr>
            </w:pPr>
            <w:r w:rsidRPr="00736904">
              <w:rPr>
                <w:rFonts w:asciiTheme="minorHAnsi" w:hAnsiTheme="minorHAnsi"/>
              </w:rPr>
              <w:t>Zone 1</w:t>
            </w:r>
          </w:p>
        </w:tc>
        <w:tc>
          <w:tcPr>
            <w:tcW w:w="407" w:type="pct"/>
          </w:tcPr>
          <w:p w:rsidR="0049122E" w:rsidRPr="00736904" w:rsidRDefault="0049122E" w:rsidP="0049122E">
            <w:pPr>
              <w:pStyle w:val="ContenuTableau"/>
              <w:rPr>
                <w:rFonts w:asciiTheme="minorHAnsi" w:hAnsiTheme="minorHAnsi"/>
              </w:rPr>
            </w:pPr>
            <w:r w:rsidRPr="00736904">
              <w:rPr>
                <w:rFonts w:asciiTheme="minorHAnsi" w:hAnsiTheme="minorHAnsi"/>
              </w:rPr>
              <w:t>Zone 2</w:t>
            </w:r>
          </w:p>
        </w:tc>
        <w:tc>
          <w:tcPr>
            <w:tcW w:w="385"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Zone 3</w:t>
            </w:r>
          </w:p>
        </w:tc>
        <w:tc>
          <w:tcPr>
            <w:tcW w:w="385" w:type="pct"/>
            <w:gridSpan w:val="2"/>
          </w:tcPr>
          <w:p w:rsidR="0049122E" w:rsidRPr="00736904" w:rsidRDefault="0049122E" w:rsidP="0049122E">
            <w:pPr>
              <w:pStyle w:val="ContenuTableau"/>
              <w:rPr>
                <w:rFonts w:asciiTheme="minorHAnsi" w:hAnsiTheme="minorHAnsi"/>
              </w:rPr>
            </w:pPr>
            <w:r w:rsidRPr="00736904">
              <w:rPr>
                <w:rFonts w:asciiTheme="minorHAnsi" w:hAnsiTheme="minorHAnsi"/>
              </w:rPr>
              <w:t>Zone 4</w:t>
            </w:r>
          </w:p>
        </w:tc>
        <w:tc>
          <w:tcPr>
            <w:tcW w:w="408" w:type="pct"/>
          </w:tcPr>
          <w:p w:rsidR="0049122E" w:rsidRPr="00736904" w:rsidRDefault="0049122E" w:rsidP="0049122E">
            <w:pPr>
              <w:pStyle w:val="ContenuTableau"/>
              <w:rPr>
                <w:rFonts w:asciiTheme="minorHAnsi" w:hAnsiTheme="minorHAnsi"/>
              </w:rPr>
            </w:pPr>
            <w:r w:rsidRPr="00736904">
              <w:rPr>
                <w:rFonts w:asciiTheme="minorHAnsi" w:hAnsiTheme="minorHAnsi"/>
              </w:rPr>
              <w:t>Zone 5</w:t>
            </w:r>
          </w:p>
        </w:tc>
        <w:tc>
          <w:tcPr>
            <w:tcW w:w="414" w:type="pct"/>
          </w:tcPr>
          <w:p w:rsidR="0049122E" w:rsidRPr="00736904" w:rsidRDefault="0049122E" w:rsidP="0049122E">
            <w:pPr>
              <w:pStyle w:val="ContenuTableau"/>
              <w:rPr>
                <w:rFonts w:asciiTheme="minorHAnsi" w:hAnsiTheme="minorHAnsi"/>
              </w:rPr>
            </w:pPr>
            <w:r w:rsidRPr="00736904">
              <w:rPr>
                <w:rFonts w:asciiTheme="minorHAnsi" w:hAnsiTheme="minorHAnsi"/>
              </w:rPr>
              <w:t>Zone 6</w:t>
            </w:r>
          </w:p>
        </w:tc>
      </w:tr>
      <w:tr w:rsidR="0049122E" w:rsidRPr="00A922AF" w:rsidTr="00736904">
        <w:trPr>
          <w:trHeight w:val="405"/>
        </w:trPr>
        <w:tc>
          <w:tcPr>
            <w:tcW w:w="676" w:type="pct"/>
            <w:vMerge/>
          </w:tcPr>
          <w:p w:rsidR="0049122E" w:rsidRPr="00736904" w:rsidRDefault="0049122E" w:rsidP="0049122E">
            <w:pPr>
              <w:pStyle w:val="ContenuTableau"/>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Surface d’utilisation [m²]</w:t>
            </w:r>
          </w:p>
        </w:tc>
        <w:tc>
          <w:tcPr>
            <w:tcW w:w="571" w:type="pct"/>
          </w:tcPr>
          <w:p w:rsidR="0049122E" w:rsidRPr="00736904" w:rsidRDefault="0049122E" w:rsidP="0049122E">
            <w:pPr>
              <w:pStyle w:val="ContenuTableau"/>
              <w:rPr>
                <w:rFonts w:asciiTheme="minorHAnsi" w:hAnsiTheme="minorHAnsi"/>
              </w:rPr>
            </w:pPr>
          </w:p>
        </w:tc>
        <w:tc>
          <w:tcPr>
            <w:tcW w:w="407" w:type="pct"/>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408" w:type="pct"/>
          </w:tcPr>
          <w:p w:rsidR="0049122E" w:rsidRPr="00736904" w:rsidRDefault="0049122E" w:rsidP="0049122E">
            <w:pPr>
              <w:pStyle w:val="ContenuTableau"/>
              <w:rPr>
                <w:rFonts w:asciiTheme="minorHAnsi" w:hAnsiTheme="minorHAnsi"/>
              </w:rPr>
            </w:pPr>
          </w:p>
        </w:tc>
        <w:tc>
          <w:tcPr>
            <w:tcW w:w="414" w:type="pct"/>
          </w:tcPr>
          <w:p w:rsidR="0049122E" w:rsidRPr="00736904" w:rsidRDefault="0049122E" w:rsidP="0049122E">
            <w:pPr>
              <w:pStyle w:val="ContenuTableau"/>
              <w:rPr>
                <w:rFonts w:asciiTheme="minorHAnsi" w:hAnsiTheme="minorHAnsi"/>
              </w:rPr>
            </w:pPr>
          </w:p>
        </w:tc>
      </w:tr>
      <w:tr w:rsidR="0049122E" w:rsidRPr="00A922AF" w:rsidTr="00736904">
        <w:trPr>
          <w:trHeight w:val="665"/>
        </w:trPr>
        <w:tc>
          <w:tcPr>
            <w:tcW w:w="676" w:type="pct"/>
            <w:vMerge/>
          </w:tcPr>
          <w:p w:rsidR="0049122E" w:rsidRPr="00736904" w:rsidRDefault="0049122E" w:rsidP="0049122E">
            <w:pPr>
              <w:pStyle w:val="ContenuTableau"/>
              <w:rPr>
                <w:rFonts w:asciiTheme="minorHAnsi" w:hAnsiTheme="minorHAnsi"/>
              </w:rPr>
            </w:pPr>
          </w:p>
        </w:tc>
        <w:tc>
          <w:tcPr>
            <w:tcW w:w="1754" w:type="pct"/>
            <w:gridSpan w:val="3"/>
          </w:tcPr>
          <w:p w:rsidR="0049122E" w:rsidRPr="00736904" w:rsidRDefault="0049122E" w:rsidP="0049122E">
            <w:pPr>
              <w:pStyle w:val="ContenuTableau"/>
              <w:rPr>
                <w:rFonts w:asciiTheme="minorHAnsi" w:hAnsiTheme="minorHAnsi"/>
              </w:rPr>
            </w:pPr>
            <w:r w:rsidRPr="00736904">
              <w:rPr>
                <w:rFonts w:asciiTheme="minorHAnsi" w:hAnsiTheme="minorHAnsi"/>
              </w:rPr>
              <w:t xml:space="preserve">Fonction </w:t>
            </w:r>
          </w:p>
          <w:p w:rsidR="0049122E" w:rsidRPr="00736904" w:rsidRDefault="0049122E" w:rsidP="0049122E">
            <w:pPr>
              <w:pStyle w:val="ContenuTableau"/>
              <w:rPr>
                <w:rFonts w:asciiTheme="minorHAnsi" w:hAnsiTheme="minorHAnsi"/>
                <w:i/>
              </w:rPr>
            </w:pPr>
            <w:r w:rsidRPr="00736904">
              <w:rPr>
                <w:rFonts w:asciiTheme="minorHAnsi" w:hAnsiTheme="minorHAnsi"/>
                <w:i/>
              </w:rPr>
              <w:t xml:space="preserve">(hébergement, bureaux, enseignement, …) </w:t>
            </w:r>
          </w:p>
        </w:tc>
        <w:tc>
          <w:tcPr>
            <w:tcW w:w="571" w:type="pct"/>
          </w:tcPr>
          <w:p w:rsidR="0049122E" w:rsidRPr="00736904" w:rsidRDefault="0049122E" w:rsidP="0049122E">
            <w:pPr>
              <w:pStyle w:val="ContenuTableau"/>
              <w:rPr>
                <w:rFonts w:asciiTheme="minorHAnsi" w:hAnsiTheme="minorHAnsi"/>
              </w:rPr>
            </w:pPr>
          </w:p>
        </w:tc>
        <w:tc>
          <w:tcPr>
            <w:tcW w:w="407" w:type="pct"/>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408" w:type="pct"/>
          </w:tcPr>
          <w:p w:rsidR="0049122E" w:rsidRPr="00736904" w:rsidRDefault="0049122E" w:rsidP="0049122E">
            <w:pPr>
              <w:pStyle w:val="ContenuTableau"/>
              <w:rPr>
                <w:rFonts w:asciiTheme="minorHAnsi" w:hAnsiTheme="minorHAnsi"/>
              </w:rPr>
            </w:pPr>
          </w:p>
        </w:tc>
        <w:tc>
          <w:tcPr>
            <w:tcW w:w="414" w:type="pct"/>
          </w:tcPr>
          <w:p w:rsidR="0049122E" w:rsidRPr="00736904" w:rsidRDefault="0049122E" w:rsidP="0049122E">
            <w:pPr>
              <w:pStyle w:val="ContenuTableau"/>
              <w:rPr>
                <w:rFonts w:asciiTheme="minorHAnsi" w:hAnsiTheme="minorHAnsi"/>
              </w:rPr>
            </w:pPr>
          </w:p>
        </w:tc>
      </w:tr>
      <w:tr w:rsidR="0049122E" w:rsidRPr="00A922AF" w:rsidTr="00736904">
        <w:trPr>
          <w:trHeight w:val="181"/>
        </w:trPr>
        <w:tc>
          <w:tcPr>
            <w:tcW w:w="676" w:type="pct"/>
            <w:vMerge/>
          </w:tcPr>
          <w:p w:rsidR="0049122E" w:rsidRPr="00736904" w:rsidRDefault="0049122E" w:rsidP="0049122E">
            <w:pPr>
              <w:pStyle w:val="ContenuTableau"/>
              <w:rPr>
                <w:rFonts w:asciiTheme="minorHAnsi" w:hAnsiTheme="minorHAnsi"/>
              </w:rPr>
            </w:pPr>
          </w:p>
        </w:tc>
        <w:tc>
          <w:tcPr>
            <w:tcW w:w="1026" w:type="pct"/>
            <w:gridSpan w:val="2"/>
            <w:vMerge w:val="restart"/>
          </w:tcPr>
          <w:p w:rsidR="0049122E" w:rsidRPr="00736904" w:rsidRDefault="0049122E" w:rsidP="0049122E">
            <w:pPr>
              <w:pStyle w:val="ContenuTableau"/>
              <w:rPr>
                <w:rFonts w:asciiTheme="minorHAnsi" w:hAnsiTheme="minorHAnsi"/>
              </w:rPr>
            </w:pPr>
            <w:r w:rsidRPr="00736904">
              <w:rPr>
                <w:rFonts w:asciiTheme="minorHAnsi" w:hAnsiTheme="minorHAnsi"/>
              </w:rPr>
              <w:t>Consigne en mode chauffage</w:t>
            </w:r>
          </w:p>
        </w:tc>
        <w:tc>
          <w:tcPr>
            <w:tcW w:w="728" w:type="pct"/>
          </w:tcPr>
          <w:p w:rsidR="0049122E" w:rsidRPr="00736904" w:rsidRDefault="0049122E" w:rsidP="0049122E">
            <w:pPr>
              <w:pStyle w:val="ContenuTableau"/>
              <w:rPr>
                <w:rFonts w:asciiTheme="minorHAnsi" w:hAnsiTheme="minorHAnsi"/>
              </w:rPr>
            </w:pPr>
            <w:r w:rsidRPr="00736904">
              <w:rPr>
                <w:rFonts w:asciiTheme="minorHAnsi" w:hAnsiTheme="minorHAnsi"/>
              </w:rPr>
              <w:t>Température [°C]</w:t>
            </w:r>
          </w:p>
        </w:tc>
        <w:tc>
          <w:tcPr>
            <w:tcW w:w="571" w:type="pct"/>
          </w:tcPr>
          <w:p w:rsidR="0049122E" w:rsidRPr="00736904" w:rsidRDefault="0049122E" w:rsidP="0049122E">
            <w:pPr>
              <w:pStyle w:val="ContenuTableau"/>
              <w:rPr>
                <w:rFonts w:asciiTheme="minorHAnsi" w:hAnsiTheme="minorHAnsi"/>
              </w:rPr>
            </w:pPr>
          </w:p>
        </w:tc>
        <w:tc>
          <w:tcPr>
            <w:tcW w:w="407" w:type="pct"/>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408" w:type="pct"/>
          </w:tcPr>
          <w:p w:rsidR="0049122E" w:rsidRPr="00736904" w:rsidRDefault="0049122E" w:rsidP="0049122E">
            <w:pPr>
              <w:pStyle w:val="ContenuTableau"/>
              <w:rPr>
                <w:rFonts w:asciiTheme="minorHAnsi" w:hAnsiTheme="minorHAnsi"/>
              </w:rPr>
            </w:pPr>
          </w:p>
        </w:tc>
        <w:tc>
          <w:tcPr>
            <w:tcW w:w="414" w:type="pct"/>
          </w:tcPr>
          <w:p w:rsidR="0049122E" w:rsidRPr="00736904" w:rsidRDefault="0049122E" w:rsidP="0049122E">
            <w:pPr>
              <w:pStyle w:val="ContenuTableau"/>
              <w:rPr>
                <w:rFonts w:asciiTheme="minorHAnsi" w:hAnsiTheme="minorHAnsi"/>
              </w:rPr>
            </w:pPr>
          </w:p>
        </w:tc>
      </w:tr>
      <w:tr w:rsidR="0049122E" w:rsidRPr="00A922AF" w:rsidTr="00736904">
        <w:trPr>
          <w:trHeight w:val="179"/>
        </w:trPr>
        <w:tc>
          <w:tcPr>
            <w:tcW w:w="676" w:type="pct"/>
            <w:vMerge/>
          </w:tcPr>
          <w:p w:rsidR="0049122E" w:rsidRPr="00736904" w:rsidRDefault="0049122E" w:rsidP="0049122E">
            <w:pPr>
              <w:pStyle w:val="ContenuTableau"/>
              <w:rPr>
                <w:rFonts w:asciiTheme="minorHAnsi" w:hAnsiTheme="minorHAnsi"/>
              </w:rPr>
            </w:pPr>
          </w:p>
        </w:tc>
        <w:tc>
          <w:tcPr>
            <w:tcW w:w="1026" w:type="pct"/>
            <w:gridSpan w:val="2"/>
            <w:vMerge/>
          </w:tcPr>
          <w:p w:rsidR="0049122E" w:rsidRPr="00736904" w:rsidRDefault="0049122E" w:rsidP="0049122E">
            <w:pPr>
              <w:pStyle w:val="ContenuTableau"/>
              <w:rPr>
                <w:rFonts w:asciiTheme="minorHAnsi" w:hAnsiTheme="minorHAnsi"/>
              </w:rPr>
            </w:pPr>
          </w:p>
        </w:tc>
        <w:tc>
          <w:tcPr>
            <w:tcW w:w="728" w:type="pct"/>
          </w:tcPr>
          <w:p w:rsidR="0049122E" w:rsidRPr="00736904" w:rsidRDefault="0049122E" w:rsidP="0049122E">
            <w:pPr>
              <w:pStyle w:val="ContenuTableau"/>
              <w:rPr>
                <w:rFonts w:asciiTheme="minorHAnsi" w:hAnsiTheme="minorHAnsi"/>
              </w:rPr>
            </w:pPr>
            <w:r w:rsidRPr="00736904">
              <w:rPr>
                <w:rFonts w:asciiTheme="minorHAnsi" w:hAnsiTheme="minorHAnsi"/>
              </w:rPr>
              <w:t>Humidité [%]</w:t>
            </w:r>
          </w:p>
        </w:tc>
        <w:tc>
          <w:tcPr>
            <w:tcW w:w="571" w:type="pct"/>
          </w:tcPr>
          <w:p w:rsidR="0049122E" w:rsidRPr="00736904" w:rsidRDefault="0049122E" w:rsidP="0049122E">
            <w:pPr>
              <w:pStyle w:val="ContenuTableau"/>
              <w:rPr>
                <w:rFonts w:asciiTheme="minorHAnsi" w:hAnsiTheme="minorHAnsi"/>
              </w:rPr>
            </w:pPr>
          </w:p>
        </w:tc>
        <w:tc>
          <w:tcPr>
            <w:tcW w:w="407" w:type="pct"/>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385" w:type="pct"/>
            <w:gridSpan w:val="2"/>
          </w:tcPr>
          <w:p w:rsidR="0049122E" w:rsidRPr="00736904" w:rsidRDefault="0049122E" w:rsidP="0049122E">
            <w:pPr>
              <w:pStyle w:val="ContenuTableau"/>
              <w:rPr>
                <w:rFonts w:asciiTheme="minorHAnsi" w:hAnsiTheme="minorHAnsi"/>
              </w:rPr>
            </w:pPr>
          </w:p>
        </w:tc>
        <w:tc>
          <w:tcPr>
            <w:tcW w:w="408" w:type="pct"/>
          </w:tcPr>
          <w:p w:rsidR="0049122E" w:rsidRPr="00736904" w:rsidRDefault="0049122E" w:rsidP="0049122E">
            <w:pPr>
              <w:pStyle w:val="ContenuTableau"/>
              <w:rPr>
                <w:rFonts w:asciiTheme="minorHAnsi" w:hAnsiTheme="minorHAnsi"/>
              </w:rPr>
            </w:pPr>
          </w:p>
        </w:tc>
        <w:tc>
          <w:tcPr>
            <w:tcW w:w="414" w:type="pct"/>
          </w:tcPr>
          <w:p w:rsidR="0049122E" w:rsidRPr="00736904" w:rsidRDefault="0049122E" w:rsidP="0049122E">
            <w:pPr>
              <w:pStyle w:val="ContenuTableau"/>
              <w:rPr>
                <w:rFonts w:asciiTheme="minorHAnsi" w:hAnsiTheme="minorHAnsi"/>
              </w:rPr>
            </w:pPr>
          </w:p>
        </w:tc>
      </w:tr>
    </w:tbl>
    <w:p w:rsidR="000E04A8" w:rsidRPr="00736904" w:rsidRDefault="00D23477" w:rsidP="00736904">
      <w:pPr>
        <w:spacing w:after="0"/>
        <w:rPr>
          <w:sz w:val="48"/>
          <w:szCs w:val="48"/>
          <w:lang w:val="fr-FR" w:eastAsia="fr-FR"/>
        </w:rPr>
      </w:pPr>
      <w:r w:rsidRPr="00736904">
        <w:rPr>
          <w:noProof/>
          <w:color w:val="31849B" w:themeColor="accent5" w:themeShade="BF"/>
          <w:lang w:eastAsia="fr-BE"/>
        </w:rPr>
        <w:lastRenderedPageBreak/>
        <mc:AlternateContent>
          <mc:Choice Requires="wps">
            <w:drawing>
              <wp:anchor distT="0" distB="0" distL="114300" distR="114300" simplePos="0" relativeHeight="251770880" behindDoc="0" locked="0" layoutInCell="1" allowOverlap="1" wp14:anchorId="4C922041" wp14:editId="1CEC37E8">
                <wp:simplePos x="0" y="0"/>
                <wp:positionH relativeFrom="margin">
                  <wp:posOffset>5859145</wp:posOffset>
                </wp:positionH>
                <wp:positionV relativeFrom="margin">
                  <wp:posOffset>196215</wp:posOffset>
                </wp:positionV>
                <wp:extent cx="827405" cy="868680"/>
                <wp:effectExtent l="19050" t="0" r="10795" b="26670"/>
                <wp:wrapNone/>
                <wp:docPr id="9"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rgbClr val="E3A129"/>
                        </a:solidFill>
                        <a:ln w="3175">
                          <a:solidFill>
                            <a:schemeClr val="tx1"/>
                          </a:solidFill>
                          <a:miter lim="800000"/>
                          <a:headEnd/>
                          <a:tailEnd/>
                        </a:ln>
                      </wps:spPr>
                      <wps:txbx>
                        <w:txbxContent>
                          <w:p w:rsidR="001B6567" w:rsidRPr="00B61BEF" w:rsidRDefault="001B6567" w:rsidP="006767F3">
                            <w:pPr>
                              <w:pStyle w:val="TabName"/>
                              <w:rPr>
                                <w:color w:val="auto"/>
                              </w:rPr>
                            </w:pPr>
                            <w:r w:rsidRPr="00B61BEF">
                              <w:rPr>
                                <w:color w:val="auto"/>
                                <w:lang w:val="fr-FR"/>
                              </w:rPr>
                              <w:t xml:space="preserve">Onglet </w:t>
                            </w:r>
                            <w:r>
                              <w:rPr>
                                <w:color w:val="auto"/>
                                <w:lang w:val="fr-FR"/>
                              </w:rPr>
                              <w:t>3</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5" style="position:absolute;margin-left:461.35pt;margin-top:15.45pt;width:65.15pt;height:68.4pt;rotation:180;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" adj="13165" fillcolor="#e3a129" strokecolor="black [3213]" strokeweight=".25pt">
                <v:textbox style="layout-flow:vertical">
                  <w:txbxContent>
                    <w:p w:rsidR="001B6567" w:rsidRPr="00B61BEF" w:rsidRDefault="001B6567" w:rsidP="006767F3">
                      <w:pPr>
                        <w:pStyle w:val="TabName"/>
                        <w:rPr>
                          <w:color w:val="auto"/>
                        </w:rPr>
                      </w:pPr>
                      <w:r w:rsidRPr="00B61BEF">
                        <w:rPr>
                          <w:color w:val="auto"/>
                          <w:lang w:val="fr-FR"/>
                        </w:rPr>
                        <w:t xml:space="preserve">Onglet </w:t>
                      </w:r>
                      <w:r>
                        <w:rPr>
                          <w:color w:val="auto"/>
                          <w:lang w:val="fr-FR"/>
                        </w:rPr>
                        <w:t>3</w:t>
                      </w:r>
                    </w:p>
                  </w:txbxContent>
                </v:textbox>
                <w10:wrap anchorx="margin" anchory="margin"/>
              </v:shape>
            </w:pict>
          </mc:Fallback>
        </mc:AlternateContent>
      </w:r>
    </w:p>
    <w:p w:rsidR="000E04A8" w:rsidRPr="00736904" w:rsidRDefault="000E04A8" w:rsidP="00736904">
      <w:pPr>
        <w:spacing w:after="0"/>
        <w:rPr>
          <w:sz w:val="48"/>
          <w:szCs w:val="48"/>
          <w:lang w:val="fr-FR" w:eastAsia="fr-FR"/>
        </w:rPr>
      </w:pPr>
    </w:p>
    <w:p w:rsidR="0077049A" w:rsidRPr="00736904" w:rsidRDefault="0077049A" w:rsidP="00736904">
      <w:pPr>
        <w:spacing w:after="0"/>
        <w:rPr>
          <w:sz w:val="48"/>
          <w:szCs w:val="48"/>
          <w:lang w:val="fr-FR" w:eastAsia="fr-FR"/>
        </w:rPr>
      </w:pPr>
    </w:p>
    <w:p w:rsidR="0077049A" w:rsidRPr="00736904" w:rsidRDefault="0077049A" w:rsidP="00736904">
      <w:pPr>
        <w:spacing w:after="0"/>
        <w:rPr>
          <w:sz w:val="48"/>
          <w:szCs w:val="48"/>
          <w:lang w:val="fr-FR" w:eastAsia="fr-FR"/>
        </w:rPr>
      </w:pPr>
    </w:p>
    <w:p w:rsidR="0077049A" w:rsidRPr="00736904" w:rsidRDefault="000E7305" w:rsidP="00736904">
      <w:pPr>
        <w:pStyle w:val="Kop1"/>
        <w:rPr>
          <w:rFonts w:eastAsia="Calibri"/>
        </w:rPr>
      </w:pPr>
      <w:bookmarkStart w:id="52" w:name="_Toc533078633"/>
      <w:bookmarkStart w:id="53" w:name="_Toc533078716"/>
      <w:bookmarkStart w:id="54" w:name="_Toc533078747"/>
      <w:bookmarkStart w:id="55" w:name="_Toc533078634"/>
      <w:bookmarkStart w:id="56" w:name="_Toc533078717"/>
      <w:bookmarkStart w:id="57" w:name="_Toc533078748"/>
      <w:bookmarkStart w:id="58" w:name="_Toc533078635"/>
      <w:bookmarkStart w:id="59" w:name="_Toc533078718"/>
      <w:bookmarkStart w:id="60" w:name="_Toc533078749"/>
      <w:bookmarkStart w:id="61" w:name="_Toc534378862"/>
      <w:bookmarkStart w:id="62" w:name="_Toc533083574"/>
      <w:bookmarkEnd w:id="52"/>
      <w:bookmarkEnd w:id="53"/>
      <w:bookmarkEnd w:id="54"/>
      <w:bookmarkEnd w:id="55"/>
      <w:bookmarkEnd w:id="56"/>
      <w:bookmarkEnd w:id="57"/>
      <w:bookmarkEnd w:id="58"/>
      <w:bookmarkEnd w:id="59"/>
      <w:bookmarkEnd w:id="60"/>
      <w:r w:rsidRPr="00736904">
        <w:rPr>
          <w:rFonts w:eastAsia="Calibri"/>
        </w:rPr>
        <w:t>D</w:t>
      </w:r>
      <w:r w:rsidR="009A47BA" w:rsidRPr="00736904">
        <w:rPr>
          <w:rFonts w:eastAsia="Calibri"/>
        </w:rPr>
        <w:t>escription générale des installations techniques</w:t>
      </w:r>
      <w:bookmarkEnd w:id="61"/>
      <w:r w:rsidR="009A47BA" w:rsidRPr="00736904">
        <w:rPr>
          <w:rFonts w:eastAsia="Calibri"/>
        </w:rPr>
        <w:t xml:space="preserve"> </w:t>
      </w:r>
      <w:bookmarkEnd w:id="62"/>
    </w:p>
    <w:p w:rsidR="00704AA3" w:rsidRDefault="00704AA3" w:rsidP="00736904">
      <w:pPr>
        <w:pStyle w:val="Kop2"/>
        <w:ind w:left="1418"/>
      </w:pPr>
      <w:bookmarkStart w:id="63" w:name="_Toc533083575"/>
    </w:p>
    <w:p w:rsidR="0077049A" w:rsidRPr="00736904" w:rsidRDefault="00A922AF" w:rsidP="00736904">
      <w:pPr>
        <w:pStyle w:val="Kop2"/>
      </w:pPr>
      <w:bookmarkStart w:id="64" w:name="_Toc534378863"/>
      <w:bookmarkEnd w:id="63"/>
      <w:r w:rsidRPr="00736904">
        <w:t>Système de chauffage/eau chaude sanitaire</w:t>
      </w:r>
      <w:bookmarkEnd w:id="64"/>
    </w:p>
    <w:p w:rsidR="00A922AF" w:rsidRPr="00736904" w:rsidRDefault="00A922AF" w:rsidP="00736904">
      <w:pPr>
        <w:pStyle w:val="Lijstalinea"/>
        <w:numPr>
          <w:ilvl w:val="0"/>
          <w:numId w:val="92"/>
        </w:numPr>
        <w:ind w:firstLine="840"/>
        <w:rPr>
          <w:b/>
          <w:sz w:val="28"/>
        </w:rPr>
      </w:pPr>
      <w:r w:rsidRPr="00736904">
        <w:rPr>
          <w:b/>
          <w:sz w:val="28"/>
        </w:rPr>
        <w:t>Fonctionnement</w:t>
      </w:r>
    </w:p>
    <w:p w:rsidR="00A922AF" w:rsidRPr="00736904" w:rsidRDefault="00A922AF" w:rsidP="00736904">
      <w:pPr>
        <w:pStyle w:val="Lijstalinea"/>
        <w:numPr>
          <w:ilvl w:val="0"/>
          <w:numId w:val="92"/>
        </w:numPr>
        <w:ind w:firstLine="840"/>
        <w:rPr>
          <w:b/>
          <w:sz w:val="28"/>
        </w:rPr>
      </w:pPr>
      <w:r w:rsidRPr="00736904">
        <w:rPr>
          <w:b/>
          <w:sz w:val="28"/>
        </w:rPr>
        <w:t>Schéma de principe</w:t>
      </w:r>
    </w:p>
    <w:p w:rsidR="00A922AF" w:rsidRDefault="00A922AF" w:rsidP="00736904">
      <w:pPr>
        <w:pStyle w:val="Kop2"/>
      </w:pPr>
      <w:bookmarkStart w:id="65" w:name="_Toc534378864"/>
      <w:r w:rsidRPr="00736904">
        <w:t>Système de ventilation</w:t>
      </w:r>
      <w:bookmarkStart w:id="66" w:name="_Toc528075476"/>
      <w:bookmarkEnd w:id="65"/>
    </w:p>
    <w:p w:rsidR="00A922AF" w:rsidRPr="00B20B57" w:rsidRDefault="00A922AF" w:rsidP="00A922AF">
      <w:pPr>
        <w:pStyle w:val="Lijstalinea"/>
        <w:numPr>
          <w:ilvl w:val="0"/>
          <w:numId w:val="92"/>
        </w:numPr>
        <w:ind w:firstLine="840"/>
        <w:rPr>
          <w:b/>
          <w:sz w:val="28"/>
        </w:rPr>
      </w:pPr>
      <w:r w:rsidRPr="00B20B57">
        <w:rPr>
          <w:b/>
          <w:sz w:val="28"/>
        </w:rPr>
        <w:t>Fonctionnement</w:t>
      </w:r>
    </w:p>
    <w:p w:rsidR="00A922AF" w:rsidRPr="00B20B57" w:rsidRDefault="00A922AF" w:rsidP="00A922AF">
      <w:pPr>
        <w:pStyle w:val="Lijstalinea"/>
        <w:numPr>
          <w:ilvl w:val="0"/>
          <w:numId w:val="92"/>
        </w:numPr>
        <w:ind w:firstLine="840"/>
        <w:rPr>
          <w:b/>
          <w:sz w:val="28"/>
        </w:rPr>
      </w:pPr>
      <w:r w:rsidRPr="00B20B57">
        <w:rPr>
          <w:b/>
          <w:sz w:val="28"/>
        </w:rPr>
        <w:t>Schéma de principe</w:t>
      </w:r>
    </w:p>
    <w:p w:rsidR="00A922AF" w:rsidRDefault="00A922AF" w:rsidP="00736904">
      <w:pPr>
        <w:pStyle w:val="Kop2"/>
      </w:pPr>
      <w:bookmarkStart w:id="67" w:name="_Toc534378865"/>
      <w:r w:rsidRPr="00736904">
        <w:t>Autres installations : cogénération, panneaux solaires thermiques, pompe à chaleur</w:t>
      </w:r>
      <w:bookmarkEnd w:id="66"/>
      <w:bookmarkEnd w:id="67"/>
    </w:p>
    <w:p w:rsidR="00A922AF" w:rsidRPr="00B20B57" w:rsidRDefault="00A922AF" w:rsidP="00A922AF">
      <w:pPr>
        <w:pStyle w:val="Lijstalinea"/>
        <w:numPr>
          <w:ilvl w:val="0"/>
          <w:numId w:val="92"/>
        </w:numPr>
        <w:ind w:firstLine="840"/>
        <w:rPr>
          <w:b/>
          <w:sz w:val="28"/>
        </w:rPr>
      </w:pPr>
      <w:r w:rsidRPr="00B20B57">
        <w:rPr>
          <w:b/>
          <w:sz w:val="28"/>
        </w:rPr>
        <w:t>Fonctionnement</w:t>
      </w:r>
    </w:p>
    <w:p w:rsidR="00A922AF" w:rsidRPr="00B20B57" w:rsidRDefault="00A922AF" w:rsidP="00A922AF">
      <w:pPr>
        <w:pStyle w:val="Lijstalinea"/>
        <w:numPr>
          <w:ilvl w:val="0"/>
          <w:numId w:val="92"/>
        </w:numPr>
        <w:ind w:firstLine="840"/>
        <w:rPr>
          <w:b/>
          <w:sz w:val="28"/>
        </w:rPr>
      </w:pPr>
      <w:r w:rsidRPr="00B20B57">
        <w:rPr>
          <w:b/>
          <w:sz w:val="28"/>
        </w:rPr>
        <w:t>Schéma de principe</w:t>
      </w:r>
    </w:p>
    <w:p w:rsidR="00A922AF" w:rsidRDefault="00A922AF">
      <w:pPr>
        <w:tabs>
          <w:tab w:val="left" w:pos="1985"/>
        </w:tabs>
        <w:spacing w:after="0" w:line="240" w:lineRule="auto"/>
        <w:rPr>
          <w:rFonts w:ascii="Arial" w:eastAsia="Calibri" w:hAnsi="Arial"/>
          <w:b/>
          <w:caps/>
          <w:color w:val="808080"/>
          <w:szCs w:val="20"/>
          <w:lang w:val="fr-FR" w:eastAsia="fr-FR"/>
        </w:rPr>
      </w:pPr>
    </w:p>
    <w:p w:rsidR="004354B3" w:rsidRDefault="004354B3">
      <w:pPr>
        <w:spacing w:after="0" w:line="240" w:lineRule="auto"/>
        <w:rPr>
          <w:rFonts w:ascii="Arial" w:eastAsia="Calibri" w:hAnsi="Arial" w:cs="Arial"/>
          <w:b/>
          <w:color w:val="000000"/>
          <w:sz w:val="20"/>
          <w:szCs w:val="20"/>
          <w:lang w:val="fr-FR" w:eastAsia="fr-BE"/>
        </w:rPr>
      </w:pPr>
      <w:r>
        <w:rPr>
          <w:rFonts w:cs="Arial"/>
          <w:lang w:eastAsia="fr-BE"/>
        </w:rPr>
        <w:br w:type="page"/>
      </w:r>
    </w:p>
    <w:p w:rsidR="004354B3" w:rsidRDefault="004354B3">
      <w:pPr>
        <w:spacing w:after="0" w:line="240" w:lineRule="auto"/>
        <w:rPr>
          <w:sz w:val="52"/>
          <w:szCs w:val="52"/>
        </w:rPr>
      </w:pPr>
    </w:p>
    <w:p w:rsidR="000E04A8" w:rsidRDefault="000E04A8">
      <w:pPr>
        <w:spacing w:after="0" w:line="240" w:lineRule="auto"/>
        <w:rPr>
          <w:sz w:val="52"/>
          <w:szCs w:val="52"/>
        </w:rPr>
      </w:pPr>
    </w:p>
    <w:p w:rsidR="000E04A8" w:rsidRDefault="000E04A8">
      <w:pPr>
        <w:spacing w:after="0" w:line="240" w:lineRule="auto"/>
        <w:rPr>
          <w:sz w:val="52"/>
          <w:szCs w:val="52"/>
        </w:rPr>
      </w:pPr>
    </w:p>
    <w:p w:rsidR="000E04A8" w:rsidRDefault="000E04A8">
      <w:pPr>
        <w:spacing w:after="0" w:line="240" w:lineRule="auto"/>
        <w:rPr>
          <w:sz w:val="52"/>
          <w:szCs w:val="52"/>
        </w:rPr>
      </w:pPr>
    </w:p>
    <w:p w:rsidR="000E04A8" w:rsidRPr="00736904" w:rsidRDefault="000E04A8" w:rsidP="00736904">
      <w:pPr>
        <w:pStyle w:val="Kop1"/>
        <w:ind w:left="1418" w:hanging="1058"/>
        <w:rPr>
          <w:rFonts w:eastAsia="Calibri"/>
        </w:rPr>
      </w:pPr>
      <w:bookmarkStart w:id="68" w:name="_Toc528075479"/>
      <w:bookmarkStart w:id="69" w:name="_Toc534378866"/>
      <w:r w:rsidRPr="00736904">
        <w:rPr>
          <w:rFonts w:eastAsia="Calibri"/>
        </w:rPr>
        <w:t>Description de la régulation</w:t>
      </w:r>
      <w:bookmarkEnd w:id="68"/>
      <w:bookmarkEnd w:id="69"/>
    </w:p>
    <w:p w:rsidR="000E04A8" w:rsidRDefault="00D23477" w:rsidP="00736904">
      <w:pPr>
        <w:pStyle w:val="Kop2"/>
      </w:pPr>
      <w:bookmarkStart w:id="70" w:name="_Toc534378867"/>
      <w:r>
        <w:t>Personne habilitée à intervenir</w:t>
      </w:r>
      <w:bookmarkEnd w:id="70"/>
    </w:p>
    <w:bookmarkStart w:id="71" w:name="_Toc528075480"/>
    <w:bookmarkStart w:id="72" w:name="_Toc534378868"/>
    <w:p w:rsidR="000E04A8" w:rsidRDefault="00596B71" w:rsidP="00736904">
      <w:pPr>
        <w:pStyle w:val="Kop2"/>
      </w:pPr>
      <w:r>
        <w:rPr>
          <w:noProof/>
          <w:color w:val="E36C0A" w:themeColor="accent6" w:themeShade="BF"/>
          <w:lang w:val="fr-BE" w:eastAsia="fr-BE"/>
        </w:rPr>
        <mc:AlternateContent>
          <mc:Choice Requires="wps">
            <w:drawing>
              <wp:anchor distT="0" distB="0" distL="114300" distR="114300" simplePos="0" relativeHeight="251772928" behindDoc="0" locked="0" layoutInCell="1" allowOverlap="1" wp14:anchorId="25463C04" wp14:editId="1279194E">
                <wp:simplePos x="0" y="0"/>
                <wp:positionH relativeFrom="margin">
                  <wp:posOffset>5844540</wp:posOffset>
                </wp:positionH>
                <wp:positionV relativeFrom="margin">
                  <wp:posOffset>2588895</wp:posOffset>
                </wp:positionV>
                <wp:extent cx="827405" cy="868680"/>
                <wp:effectExtent l="19050" t="0" r="10795" b="26670"/>
                <wp:wrapNone/>
                <wp:docPr id="1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rgbClr val="F17783"/>
                        </a:solidFill>
                        <a:ln w="3175">
                          <a:solidFill>
                            <a:schemeClr val="tx1"/>
                          </a:solidFill>
                          <a:miter lim="800000"/>
                          <a:headEnd/>
                          <a:tailEnd/>
                        </a:ln>
                      </wps:spPr>
                      <wps:txbx>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4</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5" style="position:absolute;margin-left:460.2pt;margin-top:203.85pt;width:65.15pt;height:68.4pt;rotation:180;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" adj="13165" fillcolor="#f17783" strokecolor="black [3213]" strokeweight=".25pt">
                <v:textbox style="layout-flow:vertical">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4</w:t>
                      </w:r>
                    </w:p>
                  </w:txbxContent>
                </v:textbox>
                <w10:wrap anchorx="margin" anchory="margin"/>
              </v:shape>
            </w:pict>
          </mc:Fallback>
        </mc:AlternateContent>
      </w:r>
      <w:r w:rsidR="000E04A8" w:rsidRPr="00736904">
        <w:t>Descriptif du mode de régulation</w:t>
      </w:r>
      <w:bookmarkEnd w:id="71"/>
      <w:bookmarkEnd w:id="72"/>
      <w:r w:rsidR="000E04A8" w:rsidRPr="00736904">
        <w:t xml:space="preserve"> </w:t>
      </w:r>
    </w:p>
    <w:p w:rsidR="001B6567" w:rsidRPr="00736904" w:rsidRDefault="001B6567" w:rsidP="00736904">
      <w:pPr>
        <w:rPr>
          <w:lang w:val="fr-FR" w:eastAsia="fr-FR"/>
        </w:rPr>
      </w:pPr>
      <w:r>
        <w:rPr>
          <w:lang w:val="fr-FR" w:eastAsia="fr-FR"/>
        </w:rPr>
        <w:t>Température, humidité, débits d’air, gestion horaire, etc.</w:t>
      </w:r>
    </w:p>
    <w:p w:rsidR="000E04A8" w:rsidRPr="00736904" w:rsidRDefault="000E04A8" w:rsidP="00736904">
      <w:pPr>
        <w:pStyle w:val="Kop2"/>
      </w:pPr>
      <w:bookmarkStart w:id="73" w:name="_Toc528075481"/>
      <w:bookmarkStart w:id="74" w:name="_Toc534378869"/>
      <w:r w:rsidRPr="00736904">
        <w:t>Gestion technique centralisée</w:t>
      </w:r>
      <w:bookmarkEnd w:id="73"/>
      <w:bookmarkEnd w:id="74"/>
    </w:p>
    <w:p w:rsidR="000E04A8" w:rsidRPr="00736904" w:rsidRDefault="000E04A8" w:rsidP="00736904">
      <w:pPr>
        <w:pStyle w:val="Kop2"/>
      </w:pPr>
      <w:bookmarkStart w:id="75" w:name="_Toc528075482"/>
      <w:bookmarkStart w:id="76" w:name="_Toc534378870"/>
      <w:r w:rsidRPr="00736904">
        <w:t>Schéma de principe de la régulation</w:t>
      </w:r>
      <w:bookmarkEnd w:id="75"/>
      <w:bookmarkEnd w:id="76"/>
    </w:p>
    <w:p w:rsidR="000E04A8" w:rsidRPr="00736904" w:rsidRDefault="000E04A8" w:rsidP="00736904">
      <w:pPr>
        <w:pStyle w:val="Kop2"/>
      </w:pPr>
      <w:bookmarkStart w:id="77" w:name="_Toc534378871"/>
      <w:r w:rsidRPr="00736904">
        <w:t>Consignes sur la régulation</w:t>
      </w:r>
      <w:bookmarkEnd w:id="77"/>
    </w:p>
    <w:p w:rsidR="000E04A8" w:rsidRPr="00736904" w:rsidRDefault="000E04A8" w:rsidP="00736904">
      <w:pPr>
        <w:pStyle w:val="Kop2"/>
      </w:pPr>
      <w:bookmarkStart w:id="78" w:name="_Toc534378872"/>
      <w:r w:rsidRPr="00736904">
        <w:t>Circuits de chauffage</w:t>
      </w:r>
      <w:bookmarkEnd w:id="78"/>
    </w:p>
    <w:p w:rsidR="000E04A8" w:rsidRPr="00736904" w:rsidRDefault="000E04A8" w:rsidP="00736904">
      <w:pPr>
        <w:pStyle w:val="Kop2"/>
      </w:pPr>
      <w:bookmarkStart w:id="79" w:name="_Toc528075485"/>
      <w:bookmarkStart w:id="80" w:name="_Toc534378873"/>
      <w:r w:rsidRPr="00736904">
        <w:t>Production sanitaire &amp; Boucle sanitaire</w:t>
      </w:r>
      <w:bookmarkEnd w:id="79"/>
      <w:bookmarkEnd w:id="80"/>
    </w:p>
    <w:p w:rsidR="00961B18" w:rsidRDefault="00961B18">
      <w:pPr>
        <w:spacing w:after="0" w:line="240" w:lineRule="auto"/>
        <w:rPr>
          <w:sz w:val="52"/>
          <w:szCs w:val="52"/>
        </w:rPr>
      </w:pPr>
      <w:r>
        <w:rPr>
          <w:sz w:val="52"/>
          <w:szCs w:val="52"/>
        </w:rPr>
        <w:br w:type="page"/>
      </w:r>
    </w:p>
    <w:p w:rsidR="000E04A8" w:rsidRDefault="00D23477">
      <w:pPr>
        <w:spacing w:after="0" w:line="240" w:lineRule="auto"/>
        <w:rPr>
          <w:sz w:val="52"/>
          <w:szCs w:val="52"/>
        </w:rPr>
      </w:pPr>
      <w:r>
        <w:rPr>
          <w:noProof/>
          <w:color w:val="E36C0A" w:themeColor="accent6" w:themeShade="BF"/>
          <w:lang w:eastAsia="fr-BE"/>
        </w:rPr>
        <w:lastRenderedPageBreak/>
        <mc:AlternateContent>
          <mc:Choice Requires="wps">
            <w:drawing>
              <wp:anchor distT="0" distB="0" distL="114300" distR="114300" simplePos="0" relativeHeight="251774976" behindDoc="0" locked="0" layoutInCell="1" allowOverlap="1" wp14:anchorId="2A82D216" wp14:editId="77C24C9D">
                <wp:simplePos x="0" y="0"/>
                <wp:positionH relativeFrom="margin">
                  <wp:posOffset>5851525</wp:posOffset>
                </wp:positionH>
                <wp:positionV relativeFrom="margin">
                  <wp:posOffset>295275</wp:posOffset>
                </wp:positionV>
                <wp:extent cx="827405" cy="868680"/>
                <wp:effectExtent l="19050" t="0" r="10795" b="26670"/>
                <wp:wrapNone/>
                <wp:docPr id="13"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rgbClr val="88D1E0"/>
                        </a:solidFill>
                        <a:ln w="3175">
                          <a:solidFill>
                            <a:schemeClr val="tx1"/>
                          </a:solidFill>
                          <a:miter lim="800000"/>
                          <a:headEnd/>
                          <a:tailEnd/>
                        </a:ln>
                      </wps:spPr>
                      <wps:txbx>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5</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5" style="position:absolute;margin-left:460.75pt;margin-top:23.25pt;width:65.15pt;height:68.4pt;rotation:180;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" adj="13165" fillcolor="#88d1e0" strokecolor="black [3213]" strokeweight=".25pt">
                <v:textbox style="layout-flow:vertical">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5</w:t>
                      </w:r>
                    </w:p>
                  </w:txbxContent>
                </v:textbox>
                <w10:wrap anchorx="margin" anchory="margin"/>
              </v:shape>
            </w:pict>
          </mc:Fallback>
        </mc:AlternateContent>
      </w:r>
    </w:p>
    <w:p w:rsidR="00961B18" w:rsidRDefault="00961B18">
      <w:pPr>
        <w:spacing w:after="0" w:line="240" w:lineRule="auto"/>
        <w:rPr>
          <w:sz w:val="52"/>
          <w:szCs w:val="52"/>
        </w:rPr>
      </w:pPr>
    </w:p>
    <w:p w:rsidR="000E04A8" w:rsidRDefault="000E04A8">
      <w:pPr>
        <w:spacing w:after="0" w:line="240" w:lineRule="auto"/>
        <w:rPr>
          <w:sz w:val="52"/>
          <w:szCs w:val="52"/>
        </w:rPr>
      </w:pPr>
    </w:p>
    <w:p w:rsidR="000E04A8" w:rsidRDefault="000E04A8">
      <w:pPr>
        <w:spacing w:after="0" w:line="240" w:lineRule="auto"/>
        <w:rPr>
          <w:sz w:val="52"/>
          <w:szCs w:val="52"/>
        </w:rPr>
      </w:pPr>
    </w:p>
    <w:p w:rsidR="000E04A8" w:rsidRDefault="000E04A8">
      <w:pPr>
        <w:pStyle w:val="Kop1"/>
      </w:pPr>
      <w:bookmarkStart w:id="81" w:name="_Toc528075486"/>
      <w:bookmarkStart w:id="82" w:name="_Toc534378874"/>
      <w:r w:rsidRPr="009A47BA">
        <w:t>Inventaire des principaux équipements du système de chauffage</w:t>
      </w:r>
      <w:bookmarkEnd w:id="81"/>
      <w:bookmarkEnd w:id="82"/>
    </w:p>
    <w:p w:rsidR="00D23477" w:rsidRPr="00594665" w:rsidRDefault="00C67F9E" w:rsidP="00736904">
      <w:pPr>
        <w:pStyle w:val="Standard"/>
        <w:numPr>
          <w:ilvl w:val="0"/>
          <w:numId w:val="99"/>
        </w:numPr>
        <w:spacing w:line="240" w:lineRule="auto"/>
        <w:rPr>
          <w:rFonts w:ascii="Calibri" w:hAnsi="Calibri" w:cs="Calibri"/>
          <w:sz w:val="22"/>
          <w:szCs w:val="22"/>
          <w:lang w:val="fr-BE"/>
        </w:rPr>
      </w:pPr>
      <w:r>
        <w:rPr>
          <w:rFonts w:ascii="Calibri" w:hAnsi="Calibri" w:cs="Calibri"/>
          <w:sz w:val="22"/>
          <w:szCs w:val="22"/>
          <w:lang w:val="fr-FR"/>
        </w:rPr>
        <w:t>Type</w:t>
      </w:r>
      <w:r w:rsidR="00D23477" w:rsidRPr="00594665">
        <w:rPr>
          <w:rFonts w:ascii="Calibri" w:hAnsi="Calibri" w:cs="Calibri"/>
          <w:sz w:val="22"/>
          <w:szCs w:val="22"/>
          <w:lang w:val="fr-BE"/>
        </w:rPr>
        <w:t xml:space="preserve"> d’équipement tel que chaudière, groupe de ventilation, humidificateur, clapet d’air</w:t>
      </w:r>
    </w:p>
    <w:p w:rsidR="00D23477" w:rsidRPr="00594665" w:rsidRDefault="00D23477" w:rsidP="00736904">
      <w:pPr>
        <w:pStyle w:val="Standard"/>
        <w:numPr>
          <w:ilvl w:val="0"/>
          <w:numId w:val="99"/>
        </w:numPr>
        <w:spacing w:line="240" w:lineRule="auto"/>
        <w:rPr>
          <w:rFonts w:ascii="Calibri" w:hAnsi="Calibri" w:cs="Calibri"/>
          <w:sz w:val="22"/>
          <w:szCs w:val="22"/>
          <w:lang w:val="fr-BE"/>
        </w:rPr>
      </w:pPr>
      <w:r>
        <w:rPr>
          <w:rFonts w:ascii="Calibri" w:hAnsi="Calibri" w:cs="Calibri"/>
          <w:sz w:val="22"/>
          <w:szCs w:val="22"/>
          <w:lang w:val="fr-BE"/>
        </w:rPr>
        <w:t>I</w:t>
      </w:r>
      <w:r w:rsidRPr="00594665">
        <w:rPr>
          <w:rFonts w:ascii="Calibri" w:hAnsi="Calibri" w:cs="Calibri"/>
          <w:sz w:val="22"/>
          <w:szCs w:val="22"/>
          <w:lang w:val="fr-BE"/>
        </w:rPr>
        <w:t>dentifiant : référence donnée à l’équipement sur les plans et sur site</w:t>
      </w:r>
    </w:p>
    <w:p w:rsidR="00D23477" w:rsidRPr="00594665" w:rsidRDefault="00D23477" w:rsidP="00736904">
      <w:pPr>
        <w:pStyle w:val="Standard"/>
        <w:numPr>
          <w:ilvl w:val="0"/>
          <w:numId w:val="99"/>
        </w:numPr>
        <w:spacing w:line="240" w:lineRule="auto"/>
        <w:rPr>
          <w:rFonts w:ascii="Calibri" w:hAnsi="Calibri" w:cs="Calibri"/>
          <w:sz w:val="22"/>
          <w:szCs w:val="22"/>
          <w:lang w:val="fr-BE"/>
        </w:rPr>
      </w:pPr>
      <w:r>
        <w:rPr>
          <w:rFonts w:ascii="Calibri" w:hAnsi="Calibri" w:cs="Calibri"/>
          <w:sz w:val="22"/>
          <w:szCs w:val="22"/>
          <w:lang w:val="fr-BE"/>
        </w:rPr>
        <w:t>L</w:t>
      </w:r>
      <w:r w:rsidRPr="00594665">
        <w:rPr>
          <w:rFonts w:ascii="Calibri" w:hAnsi="Calibri" w:cs="Calibri"/>
          <w:sz w:val="22"/>
          <w:szCs w:val="22"/>
          <w:lang w:val="fr-BE"/>
        </w:rPr>
        <w:t xml:space="preserve">ocalisation : étage </w:t>
      </w:r>
      <w:r>
        <w:rPr>
          <w:rFonts w:ascii="Calibri" w:hAnsi="Calibri" w:cs="Calibri"/>
          <w:sz w:val="22"/>
          <w:szCs w:val="22"/>
          <w:lang w:val="fr-BE"/>
        </w:rPr>
        <w:t>et</w:t>
      </w:r>
      <w:r w:rsidRPr="00594665">
        <w:rPr>
          <w:rFonts w:ascii="Calibri" w:hAnsi="Calibri" w:cs="Calibri"/>
          <w:sz w:val="22"/>
          <w:szCs w:val="22"/>
          <w:lang w:val="fr-BE"/>
        </w:rPr>
        <w:t xml:space="preserve"> référence du local</w:t>
      </w:r>
    </w:p>
    <w:p w:rsidR="00D23477" w:rsidRPr="00594665" w:rsidRDefault="00D23477" w:rsidP="00736904">
      <w:pPr>
        <w:pStyle w:val="Standard"/>
        <w:numPr>
          <w:ilvl w:val="0"/>
          <w:numId w:val="99"/>
        </w:numPr>
        <w:spacing w:line="240" w:lineRule="auto"/>
        <w:rPr>
          <w:rFonts w:ascii="Calibri" w:hAnsi="Calibri" w:cs="Calibri"/>
          <w:sz w:val="22"/>
          <w:szCs w:val="22"/>
          <w:lang w:val="fr-BE"/>
        </w:rPr>
      </w:pPr>
      <w:r>
        <w:rPr>
          <w:rFonts w:ascii="Calibri" w:hAnsi="Calibri" w:cs="Calibri"/>
          <w:sz w:val="22"/>
          <w:szCs w:val="22"/>
          <w:lang w:val="fr-BE"/>
        </w:rPr>
        <w:t>M</w:t>
      </w:r>
      <w:r w:rsidRPr="00594665">
        <w:rPr>
          <w:rFonts w:ascii="Calibri" w:hAnsi="Calibri" w:cs="Calibri"/>
          <w:sz w:val="22"/>
          <w:szCs w:val="22"/>
          <w:lang w:val="fr-BE"/>
        </w:rPr>
        <w:t xml:space="preserve">odèle : marque </w:t>
      </w:r>
      <w:r>
        <w:rPr>
          <w:rFonts w:ascii="Calibri" w:hAnsi="Calibri" w:cs="Calibri"/>
          <w:sz w:val="22"/>
          <w:szCs w:val="22"/>
          <w:lang w:val="fr-BE"/>
        </w:rPr>
        <w:t>et</w:t>
      </w:r>
      <w:r w:rsidRPr="00594665">
        <w:rPr>
          <w:rFonts w:ascii="Calibri" w:hAnsi="Calibri" w:cs="Calibri"/>
          <w:sz w:val="22"/>
          <w:szCs w:val="22"/>
          <w:lang w:val="fr-BE"/>
        </w:rPr>
        <w:t xml:space="preserve"> référence du fabricant</w:t>
      </w:r>
    </w:p>
    <w:p w:rsidR="00D23477" w:rsidRDefault="00D23477" w:rsidP="00736904">
      <w:pPr>
        <w:pStyle w:val="Standard"/>
        <w:numPr>
          <w:ilvl w:val="0"/>
          <w:numId w:val="99"/>
        </w:numPr>
        <w:spacing w:line="240" w:lineRule="auto"/>
        <w:rPr>
          <w:rFonts w:ascii="Calibri" w:hAnsi="Calibri" w:cs="Calibri"/>
          <w:sz w:val="22"/>
          <w:szCs w:val="22"/>
          <w:lang w:val="fr-BE"/>
        </w:rPr>
      </w:pPr>
      <w:r>
        <w:rPr>
          <w:rFonts w:ascii="Calibri" w:hAnsi="Calibri" w:cs="Calibri"/>
          <w:sz w:val="22"/>
          <w:szCs w:val="22"/>
          <w:lang w:val="fr-BE"/>
        </w:rPr>
        <w:t>P</w:t>
      </w:r>
      <w:r w:rsidRPr="00594665">
        <w:rPr>
          <w:rFonts w:ascii="Calibri" w:hAnsi="Calibri" w:cs="Calibri"/>
          <w:sz w:val="22"/>
          <w:szCs w:val="22"/>
          <w:lang w:val="fr-BE"/>
        </w:rPr>
        <w:t>uissance (kW) : pour les chaudières et les chauffe-eau, la puissance nominale utile et pour les moteurs électriques, la puissance nominale absorbée</w:t>
      </w:r>
    </w:p>
    <w:p w:rsidR="00D23477" w:rsidRPr="00594665" w:rsidRDefault="00D23477" w:rsidP="00736904">
      <w:pPr>
        <w:pStyle w:val="Standard"/>
        <w:numPr>
          <w:ilvl w:val="0"/>
          <w:numId w:val="99"/>
        </w:numPr>
        <w:spacing w:line="240" w:lineRule="auto"/>
        <w:rPr>
          <w:rFonts w:ascii="Calibri" w:hAnsi="Calibri" w:cs="Calibri"/>
          <w:sz w:val="22"/>
          <w:szCs w:val="22"/>
          <w:lang w:val="fr-BE"/>
        </w:rPr>
      </w:pPr>
      <w:r>
        <w:rPr>
          <w:rFonts w:ascii="Calibri" w:hAnsi="Calibri" w:cs="Calibri"/>
          <w:sz w:val="22"/>
          <w:szCs w:val="22"/>
          <w:lang w:val="fr-BE"/>
        </w:rPr>
        <w:t>Indiquer s’il s’agit d’une chaudière utilisée uniquement en cas de panne du mode normal de fonctionnement ou d’une chaudière bicombustible dont un des combustibles n’est utilisé qu’en cas de panne du mode normal de fonctionnement</w:t>
      </w:r>
    </w:p>
    <w:p w:rsidR="00D23477" w:rsidRPr="00736904" w:rsidRDefault="00D23477" w:rsidP="00736904">
      <w:pPr>
        <w:rPr>
          <w:lang w:eastAsia="fr-FR"/>
        </w:rPr>
      </w:pPr>
    </w:p>
    <w:p w:rsidR="00B93872" w:rsidRDefault="00B93872">
      <w:pPr>
        <w:spacing w:after="0" w:line="240" w:lineRule="auto"/>
        <w:rPr>
          <w:sz w:val="52"/>
          <w:szCs w:val="52"/>
          <w:lang w:val="fr-FR"/>
        </w:rPr>
      </w:pPr>
      <w:r>
        <w:rPr>
          <w:sz w:val="52"/>
          <w:szCs w:val="52"/>
          <w:lang w:val="fr-FR"/>
        </w:rPr>
        <w:br w:type="page"/>
      </w:r>
    </w:p>
    <w:p w:rsidR="000E04A8" w:rsidRDefault="000E04A8">
      <w:pPr>
        <w:spacing w:after="0" w:line="240" w:lineRule="auto"/>
        <w:rPr>
          <w:sz w:val="52"/>
          <w:szCs w:val="52"/>
          <w:lang w:val="fr-FR"/>
        </w:rPr>
      </w:pPr>
    </w:p>
    <w:p w:rsidR="000E04A8" w:rsidRDefault="00D23477">
      <w:pPr>
        <w:spacing w:after="0" w:line="240" w:lineRule="auto"/>
        <w:rPr>
          <w:sz w:val="52"/>
          <w:szCs w:val="52"/>
          <w:lang w:val="fr-FR"/>
        </w:rPr>
      </w:pPr>
      <w:r>
        <w:rPr>
          <w:noProof/>
          <w:color w:val="E36C0A" w:themeColor="accent6" w:themeShade="BF"/>
          <w:lang w:eastAsia="fr-BE"/>
        </w:rPr>
        <mc:AlternateContent>
          <mc:Choice Requires="wps">
            <w:drawing>
              <wp:anchor distT="0" distB="0" distL="114300" distR="114300" simplePos="0" relativeHeight="251777024" behindDoc="0" locked="0" layoutInCell="1" allowOverlap="1" wp14:anchorId="74020CD5" wp14:editId="0DB33381">
                <wp:simplePos x="0" y="0"/>
                <wp:positionH relativeFrom="margin">
                  <wp:posOffset>5851525</wp:posOffset>
                </wp:positionH>
                <wp:positionV relativeFrom="margin">
                  <wp:posOffset>485775</wp:posOffset>
                </wp:positionV>
                <wp:extent cx="827405" cy="868680"/>
                <wp:effectExtent l="19050" t="0" r="10795" b="26670"/>
                <wp:wrapNone/>
                <wp:docPr id="14"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rgbClr val="23D75B"/>
                        </a:solidFill>
                        <a:ln w="3175">
                          <a:solidFill>
                            <a:schemeClr val="tx1"/>
                          </a:solidFill>
                          <a:miter lim="800000"/>
                          <a:headEnd/>
                          <a:tailEnd/>
                        </a:ln>
                      </wps:spPr>
                      <wps:txbx>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6</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5" style="position:absolute;margin-left:460.75pt;margin-top:38.25pt;width:65.15pt;height:68.4pt;rotation:180;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" adj="13165" fillcolor="#23d75b" strokecolor="black [3213]" strokeweight=".25pt">
                <v:textbox style="layout-flow:vertical">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6</w:t>
                      </w:r>
                    </w:p>
                  </w:txbxContent>
                </v:textbox>
                <w10:wrap anchorx="margin" anchory="margin"/>
              </v:shape>
            </w:pict>
          </mc:Fallback>
        </mc:AlternateContent>
      </w:r>
    </w:p>
    <w:p w:rsidR="000E04A8" w:rsidRDefault="000E04A8">
      <w:pPr>
        <w:spacing w:after="0" w:line="240" w:lineRule="auto"/>
        <w:rPr>
          <w:sz w:val="52"/>
          <w:szCs w:val="52"/>
          <w:lang w:val="fr-FR"/>
        </w:rPr>
      </w:pPr>
    </w:p>
    <w:p w:rsidR="000E04A8" w:rsidRDefault="000E04A8">
      <w:pPr>
        <w:spacing w:after="0" w:line="240" w:lineRule="auto"/>
        <w:rPr>
          <w:sz w:val="52"/>
          <w:szCs w:val="52"/>
          <w:lang w:val="fr-FR"/>
        </w:rPr>
      </w:pPr>
    </w:p>
    <w:p w:rsidR="00D23477" w:rsidRPr="00736904" w:rsidRDefault="000E04A8" w:rsidP="00736904">
      <w:pPr>
        <w:pStyle w:val="Kop1"/>
      </w:pPr>
      <w:bookmarkStart w:id="83" w:name="_Toc528075487"/>
      <w:bookmarkStart w:id="84" w:name="_Toc534378875"/>
      <w:r>
        <w:t>Liste des compteurs</w:t>
      </w:r>
      <w:bookmarkEnd w:id="83"/>
      <w:bookmarkEnd w:id="84"/>
    </w:p>
    <w:p w:rsidR="00D23477" w:rsidRPr="00594665" w:rsidRDefault="00D23477" w:rsidP="00736904">
      <w:pPr>
        <w:pStyle w:val="Standard"/>
        <w:spacing w:line="240" w:lineRule="auto"/>
        <w:ind w:left="426"/>
        <w:jc w:val="both"/>
        <w:rPr>
          <w:rFonts w:ascii="Calibri" w:hAnsi="Calibri" w:cs="Calibri"/>
          <w:sz w:val="22"/>
          <w:szCs w:val="22"/>
          <w:lang w:val="fr-BE"/>
        </w:rPr>
      </w:pPr>
      <w:r>
        <w:rPr>
          <w:rFonts w:ascii="Calibri" w:hAnsi="Calibri" w:cs="Calibri"/>
          <w:sz w:val="22"/>
          <w:szCs w:val="22"/>
          <w:lang w:val="fr-BE"/>
        </w:rPr>
        <w:t>T</w:t>
      </w:r>
      <w:r w:rsidRPr="00594665">
        <w:rPr>
          <w:rFonts w:ascii="Calibri" w:hAnsi="Calibri" w:cs="Calibri"/>
          <w:sz w:val="22"/>
          <w:szCs w:val="22"/>
          <w:lang w:val="fr-BE"/>
        </w:rPr>
        <w:t xml:space="preserve">ableau </w:t>
      </w:r>
      <w:r>
        <w:rPr>
          <w:rFonts w:ascii="Calibri" w:hAnsi="Calibri" w:cs="Calibri"/>
          <w:sz w:val="22"/>
          <w:szCs w:val="22"/>
          <w:lang w:val="fr-BE"/>
        </w:rPr>
        <w:t xml:space="preserve">reprenant </w:t>
      </w:r>
      <w:r w:rsidRPr="00594665">
        <w:rPr>
          <w:rFonts w:ascii="Calibri" w:hAnsi="Calibri" w:cs="Calibri"/>
          <w:sz w:val="22"/>
          <w:szCs w:val="22"/>
          <w:lang w:val="fr-BE"/>
        </w:rPr>
        <w:t>la liste des compteurs de combustible, d’électricité et d’énergie calorifique transmise au circuit de chauffe et pour chaque compteur :</w:t>
      </w:r>
    </w:p>
    <w:p w:rsidR="00D23477" w:rsidRPr="00594665" w:rsidRDefault="00D23477" w:rsidP="00736904">
      <w:pPr>
        <w:pStyle w:val="Standard"/>
        <w:numPr>
          <w:ilvl w:val="0"/>
          <w:numId w:val="101"/>
        </w:numPr>
        <w:spacing w:line="240" w:lineRule="auto"/>
        <w:jc w:val="both"/>
        <w:rPr>
          <w:rFonts w:ascii="Calibri" w:hAnsi="Calibri" w:cs="Calibri"/>
          <w:sz w:val="22"/>
          <w:szCs w:val="22"/>
          <w:lang w:val="fr-BE"/>
        </w:rPr>
      </w:pPr>
      <w:r w:rsidRPr="00594665">
        <w:rPr>
          <w:rFonts w:ascii="Calibri" w:hAnsi="Calibri" w:cs="Calibri"/>
          <w:sz w:val="22"/>
          <w:szCs w:val="22"/>
          <w:lang w:val="fr-BE"/>
        </w:rPr>
        <w:t>le vecteur énergétique tel que consommation de combustible, d’électricité, compteur thermique</w:t>
      </w:r>
    </w:p>
    <w:p w:rsidR="00D23477" w:rsidRPr="00594665" w:rsidRDefault="00D23477" w:rsidP="00736904">
      <w:pPr>
        <w:pStyle w:val="Standard"/>
        <w:numPr>
          <w:ilvl w:val="0"/>
          <w:numId w:val="101"/>
        </w:numPr>
        <w:spacing w:line="240" w:lineRule="auto"/>
        <w:jc w:val="both"/>
        <w:rPr>
          <w:rFonts w:ascii="Calibri" w:hAnsi="Calibri" w:cs="Calibri"/>
          <w:sz w:val="22"/>
          <w:szCs w:val="22"/>
          <w:lang w:val="fr-BE"/>
        </w:rPr>
      </w:pPr>
      <w:r w:rsidRPr="00594665">
        <w:rPr>
          <w:rFonts w:ascii="Calibri" w:hAnsi="Calibri" w:cs="Calibri"/>
          <w:sz w:val="22"/>
          <w:szCs w:val="22"/>
          <w:lang w:val="fr-BE"/>
        </w:rPr>
        <w:t>affectation principale tel que chauffage, ventilation ou comptage électrique de tout le bâtiment</w:t>
      </w:r>
    </w:p>
    <w:p w:rsidR="00D23477" w:rsidRPr="00594665" w:rsidRDefault="00D23477" w:rsidP="00736904">
      <w:pPr>
        <w:pStyle w:val="Standard"/>
        <w:numPr>
          <w:ilvl w:val="0"/>
          <w:numId w:val="101"/>
        </w:numPr>
        <w:spacing w:line="240" w:lineRule="auto"/>
        <w:jc w:val="both"/>
        <w:rPr>
          <w:rFonts w:ascii="Calibri" w:hAnsi="Calibri" w:cs="Calibri"/>
          <w:sz w:val="22"/>
          <w:szCs w:val="22"/>
          <w:lang w:val="fr-BE"/>
        </w:rPr>
      </w:pPr>
      <w:r w:rsidRPr="00594665">
        <w:rPr>
          <w:rFonts w:ascii="Calibri" w:hAnsi="Calibri" w:cs="Calibri"/>
          <w:sz w:val="22"/>
          <w:szCs w:val="22"/>
          <w:lang w:val="fr-BE"/>
        </w:rPr>
        <w:t>identifiant : référence donnée à l’équipement sur les plans et sur site</w:t>
      </w:r>
    </w:p>
    <w:p w:rsidR="00D23477" w:rsidRPr="00594665" w:rsidRDefault="00D23477" w:rsidP="00736904">
      <w:pPr>
        <w:pStyle w:val="Standard"/>
        <w:numPr>
          <w:ilvl w:val="0"/>
          <w:numId w:val="101"/>
        </w:numPr>
        <w:spacing w:line="240" w:lineRule="auto"/>
        <w:jc w:val="both"/>
        <w:rPr>
          <w:rFonts w:ascii="Calibri" w:hAnsi="Calibri" w:cs="Calibri"/>
          <w:sz w:val="22"/>
          <w:szCs w:val="22"/>
          <w:lang w:val="fr-BE"/>
        </w:rPr>
      </w:pPr>
      <w:r w:rsidRPr="00594665">
        <w:rPr>
          <w:rFonts w:ascii="Calibri" w:hAnsi="Calibri" w:cs="Calibri"/>
          <w:sz w:val="22"/>
          <w:szCs w:val="22"/>
          <w:lang w:val="fr-BE"/>
        </w:rPr>
        <w:t>la valeur mesurée par exemple consommation générale du bâtiment, consommation de la chaudière n°1</w:t>
      </w:r>
    </w:p>
    <w:p w:rsidR="00D23477" w:rsidRPr="00594665" w:rsidRDefault="00D23477" w:rsidP="00736904">
      <w:pPr>
        <w:pStyle w:val="Standard"/>
        <w:numPr>
          <w:ilvl w:val="0"/>
          <w:numId w:val="101"/>
        </w:numPr>
        <w:spacing w:line="240" w:lineRule="auto"/>
        <w:jc w:val="both"/>
        <w:rPr>
          <w:rFonts w:ascii="Calibri" w:hAnsi="Calibri" w:cs="Calibri"/>
          <w:sz w:val="22"/>
          <w:szCs w:val="22"/>
          <w:lang w:val="fr-BE"/>
        </w:rPr>
      </w:pPr>
      <w:r w:rsidRPr="00594665">
        <w:rPr>
          <w:rFonts w:ascii="Calibri" w:hAnsi="Calibri" w:cs="Calibri"/>
          <w:sz w:val="22"/>
          <w:szCs w:val="22"/>
          <w:lang w:val="fr-BE"/>
        </w:rPr>
        <w:t>l’unité de mesure par exemple kWh, m³</w:t>
      </w:r>
    </w:p>
    <w:p w:rsidR="00D23477" w:rsidRPr="00594665" w:rsidRDefault="00D23477" w:rsidP="00736904">
      <w:pPr>
        <w:pStyle w:val="Standard"/>
        <w:numPr>
          <w:ilvl w:val="0"/>
          <w:numId w:val="101"/>
        </w:numPr>
        <w:spacing w:line="240" w:lineRule="auto"/>
        <w:jc w:val="both"/>
        <w:rPr>
          <w:rFonts w:ascii="Calibri" w:hAnsi="Calibri" w:cs="Calibri"/>
          <w:sz w:val="22"/>
          <w:szCs w:val="22"/>
          <w:lang w:val="fr-BE"/>
        </w:rPr>
      </w:pPr>
      <w:r w:rsidRPr="00594665">
        <w:rPr>
          <w:rFonts w:ascii="Calibri" w:hAnsi="Calibri" w:cs="Calibri"/>
          <w:sz w:val="22"/>
          <w:szCs w:val="22"/>
          <w:lang w:val="fr-BE"/>
        </w:rPr>
        <w:t xml:space="preserve">le type de relevé : manuel ou automatique </w:t>
      </w:r>
      <w:r>
        <w:rPr>
          <w:rFonts w:ascii="Calibri" w:hAnsi="Calibri" w:cs="Calibri"/>
          <w:sz w:val="22"/>
          <w:szCs w:val="22"/>
          <w:lang w:val="fr-BE"/>
        </w:rPr>
        <w:t xml:space="preserve"> et la</w:t>
      </w:r>
      <w:r w:rsidRPr="00594665">
        <w:rPr>
          <w:rFonts w:ascii="Calibri" w:hAnsi="Calibri" w:cs="Calibri"/>
          <w:sz w:val="22"/>
          <w:szCs w:val="22"/>
          <w:lang w:val="fr-BE"/>
        </w:rPr>
        <w:t xml:space="preserve"> fréquence</w:t>
      </w:r>
    </w:p>
    <w:p w:rsidR="00D23477" w:rsidRPr="00594665" w:rsidRDefault="00D23477" w:rsidP="00736904">
      <w:pPr>
        <w:pStyle w:val="Standard"/>
        <w:numPr>
          <w:ilvl w:val="0"/>
          <w:numId w:val="101"/>
        </w:numPr>
        <w:spacing w:line="240" w:lineRule="auto"/>
        <w:jc w:val="both"/>
        <w:rPr>
          <w:rFonts w:ascii="Calibri" w:hAnsi="Calibri" w:cs="Calibri"/>
          <w:sz w:val="22"/>
          <w:szCs w:val="22"/>
          <w:lang w:val="fr-BE"/>
        </w:rPr>
      </w:pPr>
      <w:r w:rsidRPr="00594665">
        <w:rPr>
          <w:rFonts w:ascii="Calibri" w:hAnsi="Calibri" w:cs="Calibri"/>
          <w:sz w:val="22"/>
          <w:szCs w:val="22"/>
          <w:lang w:val="fr-BE"/>
        </w:rPr>
        <w:t xml:space="preserve">et la localisation : étage </w:t>
      </w:r>
      <w:r>
        <w:rPr>
          <w:rFonts w:ascii="Calibri" w:hAnsi="Calibri" w:cs="Calibri"/>
          <w:sz w:val="22"/>
          <w:szCs w:val="22"/>
          <w:lang w:val="fr-BE"/>
        </w:rPr>
        <w:t>et le</w:t>
      </w:r>
      <w:r w:rsidRPr="00594665">
        <w:rPr>
          <w:rFonts w:ascii="Calibri" w:hAnsi="Calibri" w:cs="Calibri"/>
          <w:sz w:val="22"/>
          <w:szCs w:val="22"/>
          <w:lang w:val="fr-BE"/>
        </w:rPr>
        <w:t xml:space="preserve"> local</w:t>
      </w:r>
    </w:p>
    <w:p w:rsidR="00D23477" w:rsidRPr="007B032D" w:rsidRDefault="00D23477">
      <w:pPr>
        <w:spacing w:after="0" w:line="240" w:lineRule="auto"/>
        <w:rPr>
          <w:sz w:val="52"/>
          <w:szCs w:val="52"/>
        </w:rPr>
      </w:pPr>
    </w:p>
    <w:p w:rsidR="00B93872" w:rsidRDefault="00B93872">
      <w:pPr>
        <w:spacing w:after="0" w:line="240" w:lineRule="auto"/>
        <w:rPr>
          <w:sz w:val="52"/>
          <w:szCs w:val="52"/>
        </w:rPr>
      </w:pPr>
      <w:r>
        <w:rPr>
          <w:sz w:val="52"/>
          <w:szCs w:val="52"/>
        </w:rPr>
        <w:br w:type="page"/>
      </w:r>
    </w:p>
    <w:p w:rsidR="000E04A8" w:rsidRDefault="00D23477" w:rsidP="007B032D">
      <w:pPr>
        <w:spacing w:after="0"/>
        <w:rPr>
          <w:sz w:val="52"/>
          <w:szCs w:val="52"/>
        </w:rPr>
      </w:pPr>
      <w:r w:rsidRPr="00736904">
        <w:rPr>
          <w:noProof/>
          <w:color w:val="31849B" w:themeColor="accent5" w:themeShade="BF"/>
          <w:lang w:eastAsia="fr-BE"/>
        </w:rPr>
        <w:lastRenderedPageBreak/>
        <mc:AlternateContent>
          <mc:Choice Requires="wps">
            <w:drawing>
              <wp:anchor distT="0" distB="0" distL="114300" distR="114300" simplePos="0" relativeHeight="251779072" behindDoc="0" locked="0" layoutInCell="1" allowOverlap="1" wp14:anchorId="2ECB9389" wp14:editId="52E7C709">
                <wp:simplePos x="0" y="0"/>
                <wp:positionH relativeFrom="margin">
                  <wp:posOffset>5844540</wp:posOffset>
                </wp:positionH>
                <wp:positionV relativeFrom="margin">
                  <wp:posOffset>424815</wp:posOffset>
                </wp:positionV>
                <wp:extent cx="827405" cy="868680"/>
                <wp:effectExtent l="19050" t="0" r="10795" b="26670"/>
                <wp:wrapNone/>
                <wp:docPr id="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rgbClr val="B8B41E"/>
                        </a:solidFill>
                        <a:ln w="3175">
                          <a:solidFill>
                            <a:schemeClr val="tx1"/>
                          </a:solidFill>
                          <a:miter lim="800000"/>
                          <a:headEnd/>
                          <a:tailEnd/>
                        </a:ln>
                      </wps:spPr>
                      <wps:txbx>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7</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5" style="position:absolute;margin-left:460.2pt;margin-top:33.45pt;width:65.15pt;height:68.4pt;rotation:180;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" adj="13165" fillcolor="#b8b41e" strokecolor="black [3213]" strokeweight=".25pt">
                <v:textbox style="layout-flow:vertical">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7</w:t>
                      </w:r>
                    </w:p>
                  </w:txbxContent>
                </v:textbox>
                <w10:wrap anchorx="margin" anchory="margin"/>
              </v:shape>
            </w:pict>
          </mc:Fallback>
        </mc:AlternateContent>
      </w:r>
    </w:p>
    <w:p w:rsidR="000E04A8" w:rsidRDefault="000E04A8" w:rsidP="007B032D">
      <w:pPr>
        <w:spacing w:after="0"/>
        <w:rPr>
          <w:sz w:val="52"/>
          <w:szCs w:val="52"/>
        </w:rPr>
      </w:pPr>
    </w:p>
    <w:p w:rsidR="000E04A8" w:rsidRPr="007B032D" w:rsidRDefault="000E04A8" w:rsidP="007B032D">
      <w:pPr>
        <w:spacing w:after="0"/>
        <w:rPr>
          <w:sz w:val="52"/>
          <w:szCs w:val="52"/>
        </w:rPr>
      </w:pPr>
    </w:p>
    <w:p w:rsidR="0077049A" w:rsidRPr="007B032D" w:rsidRDefault="0077049A" w:rsidP="007B032D">
      <w:pPr>
        <w:spacing w:after="0"/>
        <w:rPr>
          <w:sz w:val="52"/>
          <w:szCs w:val="52"/>
        </w:rPr>
      </w:pPr>
    </w:p>
    <w:p w:rsidR="000E7305" w:rsidRPr="00736904" w:rsidRDefault="006051D0" w:rsidP="00736904">
      <w:pPr>
        <w:pStyle w:val="Kop1"/>
        <w:rPr>
          <w:rFonts w:eastAsia="Calibri"/>
        </w:rPr>
      </w:pPr>
      <w:bookmarkStart w:id="85" w:name="_Toc533083578"/>
      <w:bookmarkStart w:id="86" w:name="_Toc534378876"/>
      <w:r w:rsidRPr="003E34C4">
        <w:rPr>
          <w:rFonts w:eastAsia="Calibri"/>
        </w:rPr>
        <w:t>Note de dimensionnement: détermination de la puissance des chaudières</w:t>
      </w:r>
      <w:bookmarkEnd w:id="85"/>
      <w:bookmarkEnd w:id="86"/>
      <w:r w:rsidR="003C3CB4" w:rsidRPr="00736904">
        <w:rPr>
          <w:rFonts w:eastAsia="Calibri"/>
        </w:rPr>
        <w:br/>
      </w:r>
      <w:r w:rsidR="000E7305" w:rsidRPr="00736904">
        <w:br w:type="page"/>
      </w:r>
    </w:p>
    <w:p w:rsidR="006A6D80" w:rsidRDefault="006A6D80" w:rsidP="00736904">
      <w:pPr>
        <w:spacing w:after="0" w:line="240" w:lineRule="auto"/>
        <w:rPr>
          <w:rFonts w:ascii="Arial" w:eastAsia="Calibri" w:hAnsi="Arial"/>
          <w:b/>
          <w:caps/>
          <w:color w:val="808080"/>
          <w:sz w:val="48"/>
          <w:szCs w:val="48"/>
          <w:lang w:val="fr-FR" w:eastAsia="fr-FR"/>
        </w:rPr>
      </w:pPr>
    </w:p>
    <w:p w:rsidR="00391702" w:rsidRDefault="00D23477" w:rsidP="00736904">
      <w:pPr>
        <w:spacing w:after="0" w:line="240" w:lineRule="auto"/>
        <w:rPr>
          <w:rFonts w:ascii="Arial" w:eastAsia="Calibri" w:hAnsi="Arial"/>
          <w:b/>
          <w:caps/>
          <w:color w:val="808080"/>
          <w:sz w:val="48"/>
          <w:szCs w:val="48"/>
          <w:lang w:val="fr-FR" w:eastAsia="fr-FR"/>
        </w:rPr>
      </w:pPr>
      <w:r w:rsidRPr="00736904">
        <w:rPr>
          <w:rFonts w:eastAsia="Calibri"/>
          <w:noProof/>
          <w:color w:val="31849B" w:themeColor="accent5" w:themeShade="BF"/>
          <w:lang w:eastAsia="fr-BE"/>
        </w:rPr>
        <mc:AlternateContent>
          <mc:Choice Requires="wps">
            <w:drawing>
              <wp:anchor distT="0" distB="0" distL="114300" distR="114300" simplePos="0" relativeHeight="251781120" behindDoc="0" locked="0" layoutInCell="1" allowOverlap="1" wp14:anchorId="20CB7D10" wp14:editId="39898BA8">
                <wp:simplePos x="0" y="0"/>
                <wp:positionH relativeFrom="margin">
                  <wp:posOffset>5852795</wp:posOffset>
                </wp:positionH>
                <wp:positionV relativeFrom="margin">
                  <wp:posOffset>409575</wp:posOffset>
                </wp:positionV>
                <wp:extent cx="827405" cy="868680"/>
                <wp:effectExtent l="19050" t="0" r="10795" b="26670"/>
                <wp:wrapNone/>
                <wp:docPr id="15"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chemeClr val="bg1">
                            <a:lumMod val="85000"/>
                          </a:schemeClr>
                        </a:solidFill>
                        <a:ln w="3175">
                          <a:solidFill>
                            <a:schemeClr val="tx1"/>
                          </a:solidFill>
                          <a:miter lim="800000"/>
                          <a:headEnd/>
                          <a:tailEnd/>
                        </a:ln>
                      </wps:spPr>
                      <wps:txbx>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8</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5" style="position:absolute;margin-left:460.85pt;margin-top:32.25pt;width:65.15pt;height:68.4pt;rotation:180;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" adj="13165" fillcolor="#d8d8d8 [2732]" strokecolor="black [3213]" strokeweight=".25pt">
                <v:textbox style="layout-flow:vertical">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8</w:t>
                      </w:r>
                    </w:p>
                  </w:txbxContent>
                </v:textbox>
                <w10:wrap anchorx="margin" anchory="margin"/>
              </v:shape>
            </w:pict>
          </mc:Fallback>
        </mc:AlternateContent>
      </w:r>
    </w:p>
    <w:p w:rsidR="006A6D80" w:rsidRDefault="006A6D80" w:rsidP="00736904">
      <w:pPr>
        <w:spacing w:after="0" w:line="240" w:lineRule="auto"/>
        <w:rPr>
          <w:rFonts w:ascii="Arial" w:eastAsia="Calibri" w:hAnsi="Arial"/>
          <w:b/>
          <w:caps/>
          <w:color w:val="808080"/>
          <w:sz w:val="48"/>
          <w:szCs w:val="48"/>
          <w:lang w:val="fr-FR" w:eastAsia="fr-FR"/>
        </w:rPr>
      </w:pPr>
    </w:p>
    <w:p w:rsidR="006A6D80" w:rsidRDefault="006A6D80" w:rsidP="00736904">
      <w:pPr>
        <w:spacing w:after="0" w:line="240" w:lineRule="auto"/>
        <w:rPr>
          <w:rFonts w:ascii="Arial" w:eastAsia="Calibri" w:hAnsi="Arial"/>
          <w:b/>
          <w:caps/>
          <w:color w:val="808080"/>
          <w:sz w:val="48"/>
          <w:szCs w:val="48"/>
          <w:lang w:val="fr-FR" w:eastAsia="fr-FR"/>
        </w:rPr>
      </w:pPr>
    </w:p>
    <w:p w:rsidR="004354B3" w:rsidRPr="00704AA3" w:rsidRDefault="00A3086B" w:rsidP="00736904">
      <w:pPr>
        <w:pStyle w:val="Kop1"/>
        <w:rPr>
          <w:rFonts w:eastAsia="Calibri"/>
        </w:rPr>
      </w:pPr>
      <w:bookmarkStart w:id="87" w:name="_Toc534378877"/>
      <w:bookmarkStart w:id="88" w:name="_Toc533083579"/>
      <w:r w:rsidRPr="00704AA3">
        <w:rPr>
          <w:rFonts w:eastAsia="Calibri"/>
        </w:rPr>
        <w:t>D</w:t>
      </w:r>
      <w:r w:rsidR="00B93872">
        <w:rPr>
          <w:rFonts w:eastAsia="Calibri"/>
        </w:rPr>
        <w:t>ocumentation technique</w:t>
      </w:r>
      <w:bookmarkEnd w:id="87"/>
      <w:r w:rsidR="00B93872">
        <w:rPr>
          <w:rFonts w:eastAsia="Calibri"/>
        </w:rPr>
        <w:t xml:space="preserve"> </w:t>
      </w:r>
      <w:bookmarkEnd w:id="88"/>
    </w:p>
    <w:p w:rsidR="006C1490" w:rsidRDefault="006C1490">
      <w:pPr>
        <w:pStyle w:val="BEtitreniveau2"/>
        <w:tabs>
          <w:tab w:val="left" w:pos="10065"/>
        </w:tabs>
        <w:spacing w:after="0"/>
        <w:ind w:left="0" w:right="22" w:firstLine="0"/>
        <w:rPr>
          <w:rFonts w:cs="Arial"/>
          <w:lang w:eastAsia="fr-BE"/>
        </w:rPr>
      </w:pPr>
    </w:p>
    <w:p w:rsidR="006051D0" w:rsidRPr="007B032D" w:rsidRDefault="006051D0" w:rsidP="000A0783">
      <w:pPr>
        <w:pStyle w:val="Lijstalinea"/>
        <w:ind w:left="284"/>
      </w:pPr>
      <w:bookmarkStart w:id="89" w:name="_Toc533083580"/>
      <w:r w:rsidRPr="007B032D">
        <w:t>Fiches techniques, notices d’utilisation, de montage, de fonctionnement et d’entretien</w:t>
      </w:r>
      <w:r w:rsidR="008226F9" w:rsidRPr="007B032D">
        <w:t> </w:t>
      </w:r>
      <w:bookmarkEnd w:id="89"/>
    </w:p>
    <w:p w:rsidR="006051D0" w:rsidRPr="006051D0" w:rsidRDefault="006051D0" w:rsidP="00736904">
      <w:pPr>
        <w:pStyle w:val="Kop2"/>
        <w:ind w:left="1418"/>
        <w:rPr>
          <w:vanish/>
          <w:color w:val="000000"/>
          <w:sz w:val="20"/>
          <w:szCs w:val="20"/>
        </w:rPr>
      </w:pPr>
    </w:p>
    <w:p w:rsidR="000E04A8" w:rsidRPr="00736904" w:rsidRDefault="006051D0" w:rsidP="00736904">
      <w:pPr>
        <w:pStyle w:val="Kop2"/>
      </w:pPr>
      <w:bookmarkStart w:id="90" w:name="_Toc534378878"/>
      <w:r w:rsidRPr="00736904">
        <w:t>Production de chaleur</w:t>
      </w:r>
      <w:bookmarkEnd w:id="90"/>
      <w:r w:rsidRPr="00736904">
        <w:t xml:space="preserve"> </w:t>
      </w:r>
    </w:p>
    <w:p w:rsidR="006051D0" w:rsidRDefault="006051D0" w:rsidP="00736904">
      <w:pPr>
        <w:pStyle w:val="Lijstalinea"/>
        <w:ind w:left="0"/>
      </w:pPr>
      <w:r>
        <w:t xml:space="preserve">chaudières, </w:t>
      </w:r>
      <w:r w:rsidR="008226F9">
        <w:t>brûleurs, chauffe-eau,…</w:t>
      </w:r>
    </w:p>
    <w:p w:rsidR="00391702" w:rsidRDefault="00391702" w:rsidP="00736904">
      <w:pPr>
        <w:pStyle w:val="Lijstalinea"/>
        <w:ind w:left="1418"/>
      </w:pPr>
    </w:p>
    <w:p w:rsidR="00391702" w:rsidRDefault="006051D0" w:rsidP="00736904">
      <w:pPr>
        <w:pStyle w:val="Kop2"/>
      </w:pPr>
      <w:bookmarkStart w:id="91" w:name="_Toc534378879"/>
      <w:r w:rsidRPr="00736904">
        <w:t>Distribution de chaleur</w:t>
      </w:r>
      <w:bookmarkEnd w:id="91"/>
      <w:r>
        <w:t xml:space="preserve"> </w:t>
      </w:r>
    </w:p>
    <w:p w:rsidR="006051D0" w:rsidRDefault="006051D0" w:rsidP="00736904">
      <w:pPr>
        <w:pStyle w:val="Lijstalinea"/>
        <w:ind w:left="0"/>
      </w:pPr>
      <w:r>
        <w:t>circulateurs, vannes manuelles</w:t>
      </w:r>
      <w:r w:rsidR="008226F9">
        <w:t>,</w:t>
      </w:r>
      <w:r>
        <w:t xml:space="preserve"> …</w:t>
      </w:r>
    </w:p>
    <w:p w:rsidR="00391702" w:rsidRDefault="006051D0" w:rsidP="00736904">
      <w:pPr>
        <w:pStyle w:val="Kop2"/>
      </w:pPr>
      <w:bookmarkStart w:id="92" w:name="_Toc534378880"/>
      <w:r w:rsidRPr="00736904">
        <w:t>Régulation</w:t>
      </w:r>
      <w:bookmarkEnd w:id="92"/>
    </w:p>
    <w:p w:rsidR="00391702" w:rsidRDefault="006051D0" w:rsidP="00736904">
      <w:pPr>
        <w:spacing w:after="0"/>
        <w:ind w:left="1418" w:hanging="1418"/>
      </w:pPr>
      <w:r>
        <w:t xml:space="preserve"> automates, régulateurs, vannes 3 voies, vannes thermostatiques, sondes de mesure </w:t>
      </w:r>
    </w:p>
    <w:p w:rsidR="006051D0" w:rsidRDefault="006051D0" w:rsidP="00736904">
      <w:pPr>
        <w:spacing w:after="0"/>
        <w:ind w:left="1418"/>
      </w:pPr>
    </w:p>
    <w:p w:rsidR="00391702" w:rsidRDefault="006051D0" w:rsidP="00736904">
      <w:pPr>
        <w:pStyle w:val="Kop2"/>
      </w:pPr>
      <w:bookmarkStart w:id="93" w:name="_Toc534378881"/>
      <w:r w:rsidRPr="00736904">
        <w:t>Emission de chaleur</w:t>
      </w:r>
      <w:bookmarkEnd w:id="93"/>
    </w:p>
    <w:p w:rsidR="006051D0" w:rsidRDefault="006051D0" w:rsidP="00736904">
      <w:pPr>
        <w:pStyle w:val="Lijstalinea"/>
        <w:ind w:left="1418" w:hanging="1418"/>
      </w:pPr>
      <w:r>
        <w:t>radiateurs, convecteurs, groupe de pulsion …</w:t>
      </w:r>
    </w:p>
    <w:p w:rsidR="00B93872" w:rsidRDefault="00B93872">
      <w:pPr>
        <w:spacing w:after="0" w:line="240" w:lineRule="auto"/>
        <w:rPr>
          <w:rFonts w:ascii="Arial" w:hAnsi="Arial"/>
          <w:vanish/>
          <w:color w:val="000000"/>
          <w:sz w:val="20"/>
          <w:szCs w:val="20"/>
          <w:lang w:val="fr-FR" w:eastAsia="fr-FR"/>
        </w:rPr>
      </w:pPr>
      <w:r>
        <w:rPr>
          <w:rFonts w:ascii="Arial" w:hAnsi="Arial"/>
          <w:vanish/>
          <w:color w:val="000000"/>
          <w:sz w:val="20"/>
          <w:szCs w:val="20"/>
          <w:lang w:val="fr-FR" w:eastAsia="fr-FR"/>
        </w:rPr>
        <w:br w:type="page"/>
      </w:r>
    </w:p>
    <w:p w:rsidR="00391702" w:rsidRDefault="00391702" w:rsidP="00736904">
      <w:pPr>
        <w:spacing w:after="0" w:line="240" w:lineRule="auto"/>
        <w:ind w:right="-1"/>
        <w:jc w:val="both"/>
        <w:rPr>
          <w:rFonts w:ascii="Arial" w:eastAsia="Calibri" w:hAnsi="Arial"/>
          <w:b/>
          <w:caps/>
          <w:color w:val="808080"/>
          <w:sz w:val="48"/>
          <w:szCs w:val="48"/>
          <w:lang w:val="fr-FR" w:eastAsia="fr-FR"/>
        </w:rPr>
      </w:pPr>
    </w:p>
    <w:p w:rsidR="00495316" w:rsidRDefault="00495316">
      <w:pPr>
        <w:spacing w:after="0" w:line="240" w:lineRule="auto"/>
        <w:rPr>
          <w:rFonts w:ascii="Arial" w:eastAsia="Calibri" w:hAnsi="Arial"/>
          <w:b/>
          <w:caps/>
          <w:color w:val="808080"/>
          <w:sz w:val="48"/>
          <w:szCs w:val="48"/>
          <w:lang w:val="fr-FR" w:eastAsia="fr-FR"/>
        </w:rPr>
      </w:pPr>
      <w:r>
        <w:rPr>
          <w:rFonts w:ascii="Arial" w:eastAsia="Calibri" w:hAnsi="Arial"/>
          <w:b/>
          <w:caps/>
          <w:color w:val="808080"/>
          <w:sz w:val="48"/>
          <w:szCs w:val="48"/>
          <w:lang w:val="fr-FR" w:eastAsia="fr-FR"/>
        </w:rPr>
        <w:br w:type="page"/>
      </w:r>
    </w:p>
    <w:p w:rsidR="00B93872" w:rsidRDefault="00B93872" w:rsidP="00736904">
      <w:pPr>
        <w:spacing w:after="0" w:line="240" w:lineRule="auto"/>
        <w:ind w:right="-1"/>
        <w:jc w:val="both"/>
        <w:rPr>
          <w:rFonts w:ascii="Arial" w:eastAsia="Calibri" w:hAnsi="Arial"/>
          <w:b/>
          <w:caps/>
          <w:color w:val="808080"/>
          <w:sz w:val="48"/>
          <w:szCs w:val="48"/>
          <w:lang w:val="fr-FR" w:eastAsia="fr-FR"/>
        </w:rPr>
      </w:pPr>
    </w:p>
    <w:p w:rsidR="00391702" w:rsidRDefault="00596B71" w:rsidP="00736904">
      <w:pPr>
        <w:spacing w:after="0" w:line="240" w:lineRule="auto"/>
        <w:ind w:right="-1"/>
        <w:jc w:val="both"/>
        <w:rPr>
          <w:rFonts w:ascii="Arial" w:eastAsia="Calibri" w:hAnsi="Arial"/>
          <w:b/>
          <w:caps/>
          <w:color w:val="808080"/>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783168" behindDoc="0" locked="0" layoutInCell="1" allowOverlap="1" wp14:anchorId="135E1F78" wp14:editId="1CEA02DB">
                <wp:simplePos x="0" y="0"/>
                <wp:positionH relativeFrom="margin">
                  <wp:posOffset>5843905</wp:posOffset>
                </wp:positionH>
                <wp:positionV relativeFrom="margin">
                  <wp:posOffset>408305</wp:posOffset>
                </wp:positionV>
                <wp:extent cx="827405" cy="868680"/>
                <wp:effectExtent l="19050" t="0" r="10795" b="26670"/>
                <wp:wrapNone/>
                <wp:docPr id="1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868680"/>
                        </a:xfrm>
                        <a:prstGeom prst="homePlate">
                          <a:avLst>
                            <a:gd name="adj" fmla="val 39053"/>
                          </a:avLst>
                        </a:prstGeom>
                        <a:solidFill>
                          <a:schemeClr val="accent4">
                            <a:lumMod val="40000"/>
                            <a:lumOff val="60000"/>
                          </a:schemeClr>
                        </a:solidFill>
                        <a:ln w="3175">
                          <a:solidFill>
                            <a:schemeClr val="tx1"/>
                          </a:solidFill>
                          <a:miter lim="800000"/>
                          <a:headEnd/>
                          <a:tailEnd/>
                        </a:ln>
                      </wps:spPr>
                      <wps:txbx>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9</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5" style="position:absolute;left:0;text-align:left;margin-left:460.15pt;margin-top:32.15pt;width:65.15pt;height:68.4pt;rotation:180;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" adj="13165" fillcolor="#ccc0d9 [1303]" strokecolor="black [3213]" strokeweight=".25pt">
                <v:textbox style="layout-flow:vertical">
                  <w:txbxContent>
                    <w:p w:rsidR="001B6567" w:rsidRPr="00B61BEF" w:rsidRDefault="001B6567" w:rsidP="00C73B67">
                      <w:pPr>
                        <w:pStyle w:val="TabName"/>
                        <w:rPr>
                          <w:color w:val="auto"/>
                        </w:rPr>
                      </w:pPr>
                      <w:r w:rsidRPr="00B61BEF">
                        <w:rPr>
                          <w:color w:val="auto"/>
                          <w:lang w:val="fr-FR"/>
                        </w:rPr>
                        <w:t xml:space="preserve">Onglet </w:t>
                      </w:r>
                      <w:r>
                        <w:rPr>
                          <w:color w:val="auto"/>
                          <w:lang w:val="fr-FR"/>
                        </w:rPr>
                        <w:t>9</w:t>
                      </w:r>
                    </w:p>
                  </w:txbxContent>
                </v:textbox>
                <w10:wrap anchorx="margin" anchory="margin"/>
              </v:shape>
            </w:pict>
          </mc:Fallback>
        </mc:AlternateContent>
      </w:r>
    </w:p>
    <w:p w:rsidR="00391702" w:rsidRDefault="00391702" w:rsidP="00736904">
      <w:pPr>
        <w:spacing w:after="0" w:line="240" w:lineRule="auto"/>
        <w:ind w:right="-1"/>
        <w:jc w:val="both"/>
        <w:rPr>
          <w:rFonts w:ascii="Arial" w:eastAsia="Calibri" w:hAnsi="Arial"/>
          <w:b/>
          <w:caps/>
          <w:color w:val="808080"/>
          <w:sz w:val="48"/>
          <w:szCs w:val="48"/>
          <w:lang w:val="fr-FR" w:eastAsia="fr-FR"/>
        </w:rPr>
      </w:pPr>
    </w:p>
    <w:p w:rsidR="00391702" w:rsidRPr="00620498" w:rsidRDefault="00391702" w:rsidP="00736904">
      <w:pPr>
        <w:pStyle w:val="Kop1"/>
        <w:rPr>
          <w:rFonts w:eastAsia="Calibri"/>
        </w:rPr>
      </w:pPr>
      <w:bookmarkStart w:id="94" w:name="_Toc534378882"/>
      <w:r w:rsidRPr="00736904">
        <w:rPr>
          <w:rFonts w:eastAsia="Calibri"/>
        </w:rPr>
        <w:t>Plans des techniques spéciales</w:t>
      </w:r>
      <w:bookmarkEnd w:id="94"/>
    </w:p>
    <w:p w:rsidR="00B71165" w:rsidRDefault="00B71165">
      <w:pPr>
        <w:spacing w:after="0" w:line="240" w:lineRule="auto"/>
        <w:jc w:val="center"/>
        <w:rPr>
          <w:rFonts w:ascii="Arial" w:eastAsia="Calibri" w:hAnsi="Arial"/>
          <w:b/>
          <w:caps/>
          <w:color w:val="808080"/>
          <w:sz w:val="48"/>
          <w:szCs w:val="48"/>
          <w:lang w:val="fr-FR" w:eastAsia="fr-FR"/>
        </w:rPr>
      </w:pPr>
    </w:p>
    <w:p w:rsidR="00391702" w:rsidRPr="00736904" w:rsidRDefault="00391702" w:rsidP="00736904">
      <w:pPr>
        <w:pStyle w:val="Kop2"/>
      </w:pPr>
      <w:bookmarkStart w:id="95" w:name="_Toc528075495"/>
      <w:bookmarkStart w:id="96" w:name="_Toc534378883"/>
      <w:r w:rsidRPr="00736904">
        <w:t>Plans hydrauliques et aérauliques</w:t>
      </w:r>
      <w:bookmarkEnd w:id="95"/>
      <w:bookmarkEnd w:id="96"/>
    </w:p>
    <w:p w:rsidR="00391702" w:rsidRPr="00736904" w:rsidRDefault="00391702" w:rsidP="00736904">
      <w:pPr>
        <w:pStyle w:val="Kop2"/>
      </w:pPr>
      <w:bookmarkStart w:id="97" w:name="_Toc528075496"/>
      <w:bookmarkStart w:id="98" w:name="_Toc534378884"/>
      <w:r w:rsidRPr="00736904">
        <w:t>Schémas de principe</w:t>
      </w:r>
      <w:bookmarkEnd w:id="97"/>
      <w:bookmarkEnd w:id="98"/>
    </w:p>
    <w:p w:rsidR="00391702" w:rsidRDefault="00391702">
      <w:pPr>
        <w:spacing w:after="0" w:line="240" w:lineRule="auto"/>
        <w:jc w:val="center"/>
        <w:rPr>
          <w:rFonts w:ascii="Arial" w:eastAsia="Calibri" w:hAnsi="Arial"/>
          <w:b/>
          <w:caps/>
          <w:color w:val="808080"/>
          <w:sz w:val="48"/>
          <w:szCs w:val="48"/>
          <w:lang w:val="fr-FR" w:eastAsia="fr-FR"/>
        </w:rPr>
      </w:pPr>
    </w:p>
    <w:p w:rsidR="006051D0" w:rsidRDefault="006051D0">
      <w:pPr>
        <w:spacing w:after="0" w:line="240" w:lineRule="auto"/>
        <w:rPr>
          <w:rFonts w:ascii="Arial" w:eastAsia="Calibri" w:hAnsi="Arial"/>
          <w:b/>
          <w:caps/>
          <w:color w:val="808080"/>
          <w:sz w:val="48"/>
          <w:szCs w:val="48"/>
          <w:lang w:val="fr-FR" w:eastAsia="fr-FR"/>
        </w:rPr>
      </w:pPr>
      <w:r>
        <w:rPr>
          <w:rFonts w:ascii="Arial" w:eastAsia="Calibri" w:hAnsi="Arial"/>
          <w:b/>
          <w:caps/>
          <w:color w:val="808080"/>
          <w:sz w:val="48"/>
          <w:szCs w:val="48"/>
          <w:lang w:val="fr-FR" w:eastAsia="fr-FR"/>
        </w:rPr>
        <w:br w:type="page"/>
      </w:r>
    </w:p>
    <w:p w:rsidR="00B71165" w:rsidRDefault="00B71165" w:rsidP="00736904">
      <w:pPr>
        <w:spacing w:after="0" w:line="240" w:lineRule="auto"/>
        <w:rPr>
          <w:rFonts w:ascii="Arial" w:eastAsia="Calibri" w:hAnsi="Arial"/>
          <w:b/>
          <w:caps/>
          <w:color w:val="808080"/>
          <w:sz w:val="48"/>
          <w:szCs w:val="48"/>
          <w:lang w:val="fr-FR" w:eastAsia="fr-FR"/>
        </w:rPr>
      </w:pPr>
    </w:p>
    <w:p w:rsidR="00B93872" w:rsidRDefault="00D23477" w:rsidP="00736904">
      <w:pPr>
        <w:spacing w:after="0" w:line="240" w:lineRule="auto"/>
        <w:rPr>
          <w:rFonts w:ascii="Arial" w:eastAsia="Calibri" w:hAnsi="Arial"/>
          <w:b/>
          <w:caps/>
          <w:color w:val="808080"/>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785216" behindDoc="0" locked="0" layoutInCell="1" allowOverlap="1" wp14:anchorId="5AE7C064" wp14:editId="07CC9C3D">
                <wp:simplePos x="0" y="0"/>
                <wp:positionH relativeFrom="margin">
                  <wp:posOffset>5850890</wp:posOffset>
                </wp:positionH>
                <wp:positionV relativeFrom="margin">
                  <wp:posOffset>446405</wp:posOffset>
                </wp:positionV>
                <wp:extent cx="827405" cy="971550"/>
                <wp:effectExtent l="19050" t="0" r="10795" b="19050"/>
                <wp:wrapNone/>
                <wp:docPr id="1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A3B464"/>
                        </a:solidFill>
                        <a:ln w="3175">
                          <a:solidFill>
                            <a:schemeClr val="tx1"/>
                          </a:solidFill>
                          <a:miter lim="800000"/>
                          <a:headEnd/>
                          <a:tailEnd/>
                        </a:ln>
                      </wps:spPr>
                      <wps:txbx>
                        <w:txbxContent>
                          <w:p w:rsidR="001B6567" w:rsidRPr="00B61BEF" w:rsidRDefault="001B6567" w:rsidP="00F1609A">
                            <w:pPr>
                              <w:pStyle w:val="TabName"/>
                              <w:rPr>
                                <w:color w:val="auto"/>
                              </w:rPr>
                            </w:pPr>
                            <w:r w:rsidRPr="00B61BEF">
                              <w:rPr>
                                <w:color w:val="auto"/>
                                <w:lang w:val="fr-FR"/>
                              </w:rPr>
                              <w:t xml:space="preserve">Onglet </w:t>
                            </w:r>
                            <w:r>
                              <w:rPr>
                                <w:color w:val="auto"/>
                                <w:lang w:val="fr-FR"/>
                              </w:rPr>
                              <w:t>10</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5" style="position:absolute;margin-left:460.7pt;margin-top:35.15pt;width:65.15pt;height:76.5pt;rotation:180;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" adj="13165" fillcolor="#a3b464" strokecolor="black [3213]" strokeweight=".25pt">
                <v:textbox style="layout-flow:vertical">
                  <w:txbxContent>
                    <w:p w:rsidR="001B6567" w:rsidRPr="00B61BEF" w:rsidRDefault="001B6567" w:rsidP="00F1609A">
                      <w:pPr>
                        <w:pStyle w:val="TabName"/>
                        <w:rPr>
                          <w:color w:val="auto"/>
                        </w:rPr>
                      </w:pPr>
                      <w:r w:rsidRPr="00B61BEF">
                        <w:rPr>
                          <w:color w:val="auto"/>
                          <w:lang w:val="fr-FR"/>
                        </w:rPr>
                        <w:t xml:space="preserve">Onglet </w:t>
                      </w:r>
                      <w:r>
                        <w:rPr>
                          <w:color w:val="auto"/>
                          <w:lang w:val="fr-FR"/>
                        </w:rPr>
                        <w:t>10</w:t>
                      </w:r>
                    </w:p>
                  </w:txbxContent>
                </v:textbox>
                <w10:wrap anchorx="margin" anchory="margin"/>
              </v:shape>
            </w:pict>
          </mc:Fallback>
        </mc:AlternateContent>
      </w:r>
    </w:p>
    <w:p w:rsidR="00B93872" w:rsidRDefault="00B93872" w:rsidP="00736904">
      <w:pPr>
        <w:spacing w:after="0" w:line="240" w:lineRule="auto"/>
        <w:rPr>
          <w:rFonts w:ascii="Arial" w:eastAsia="Calibri" w:hAnsi="Arial"/>
          <w:b/>
          <w:caps/>
          <w:color w:val="808080"/>
          <w:sz w:val="48"/>
          <w:szCs w:val="48"/>
          <w:lang w:val="fr-FR" w:eastAsia="fr-FR"/>
        </w:rPr>
      </w:pPr>
    </w:p>
    <w:p w:rsidR="00B93872" w:rsidRDefault="00B93872" w:rsidP="00736904">
      <w:pPr>
        <w:spacing w:after="0" w:line="240" w:lineRule="auto"/>
        <w:rPr>
          <w:rFonts w:ascii="Arial" w:eastAsia="Calibri" w:hAnsi="Arial"/>
          <w:b/>
          <w:caps/>
          <w:color w:val="808080"/>
          <w:sz w:val="48"/>
          <w:szCs w:val="48"/>
          <w:lang w:val="fr-FR" w:eastAsia="fr-FR"/>
        </w:rPr>
      </w:pPr>
    </w:p>
    <w:p w:rsidR="00AE3FAF" w:rsidRPr="00704AA3" w:rsidRDefault="00A3086B" w:rsidP="00736904">
      <w:pPr>
        <w:pStyle w:val="Kop1"/>
        <w:rPr>
          <w:rFonts w:eastAsia="Calibri"/>
        </w:rPr>
      </w:pPr>
      <w:bookmarkStart w:id="99" w:name="_Toc533083581"/>
      <w:bookmarkStart w:id="100" w:name="_Toc534378885"/>
      <w:r w:rsidRPr="00704AA3">
        <w:rPr>
          <w:rFonts w:eastAsia="Calibri"/>
        </w:rPr>
        <w:t>F</w:t>
      </w:r>
      <w:bookmarkEnd w:id="99"/>
      <w:r w:rsidR="00B93872">
        <w:rPr>
          <w:rFonts w:eastAsia="Calibri"/>
        </w:rPr>
        <w:t>euille de route</w:t>
      </w:r>
      <w:bookmarkEnd w:id="100"/>
    </w:p>
    <w:p w:rsidR="00B71165" w:rsidRDefault="00B71165">
      <w:pPr>
        <w:spacing w:after="0" w:line="240" w:lineRule="auto"/>
        <w:rPr>
          <w:rFonts w:ascii="Arial" w:eastAsia="Calibri" w:hAnsi="Arial"/>
          <w:b/>
          <w:caps/>
          <w:color w:val="808080"/>
          <w:szCs w:val="20"/>
          <w:lang w:val="fr-FR" w:eastAsia="fr-FR"/>
        </w:rPr>
      </w:pPr>
      <w:r>
        <w:br w:type="page"/>
      </w:r>
    </w:p>
    <w:p w:rsidR="00B71165" w:rsidRDefault="00B71165" w:rsidP="00736904">
      <w:pPr>
        <w:spacing w:after="0" w:line="240" w:lineRule="auto"/>
        <w:rPr>
          <w:rFonts w:ascii="Arial" w:eastAsia="Calibri" w:hAnsi="Arial"/>
          <w:b/>
          <w:caps/>
          <w:color w:val="808080"/>
          <w:sz w:val="48"/>
          <w:szCs w:val="48"/>
          <w:lang w:val="fr-FR" w:eastAsia="fr-FR"/>
        </w:rPr>
      </w:pPr>
    </w:p>
    <w:p w:rsidR="00B71165" w:rsidRDefault="002D7DC1" w:rsidP="00736904">
      <w:pPr>
        <w:spacing w:after="0" w:line="240" w:lineRule="auto"/>
        <w:rPr>
          <w:rFonts w:ascii="Arial" w:eastAsia="Calibri" w:hAnsi="Arial"/>
          <w:b/>
          <w:caps/>
          <w:color w:val="808080"/>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787264" behindDoc="0" locked="0" layoutInCell="1" allowOverlap="1" wp14:anchorId="4F9296D1" wp14:editId="45B0B4C7">
                <wp:simplePos x="0" y="0"/>
                <wp:positionH relativeFrom="margin">
                  <wp:posOffset>5843270</wp:posOffset>
                </wp:positionH>
                <wp:positionV relativeFrom="margin">
                  <wp:posOffset>469265</wp:posOffset>
                </wp:positionV>
                <wp:extent cx="827405" cy="971550"/>
                <wp:effectExtent l="19050" t="0" r="10795" b="19050"/>
                <wp:wrapNone/>
                <wp:docPr id="19"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5D9FD5"/>
                        </a:solidFill>
                        <a:ln w="3175">
                          <a:solidFill>
                            <a:schemeClr val="tx1"/>
                          </a:solidFill>
                          <a:miter lim="800000"/>
                          <a:headEnd/>
                          <a:tailEnd/>
                        </a:ln>
                      </wps:spPr>
                      <wps:txbx>
                        <w:txbxContent>
                          <w:p w:rsidR="001B6567" w:rsidRPr="00B61BEF" w:rsidRDefault="001B6567" w:rsidP="00F1609A">
                            <w:pPr>
                              <w:pStyle w:val="TabName"/>
                              <w:rPr>
                                <w:color w:val="auto"/>
                              </w:rPr>
                            </w:pPr>
                            <w:r w:rsidRPr="00B61BEF">
                              <w:rPr>
                                <w:color w:val="auto"/>
                                <w:lang w:val="fr-FR"/>
                              </w:rPr>
                              <w:t xml:space="preserve">Onglet </w:t>
                            </w:r>
                            <w:r>
                              <w:rPr>
                                <w:color w:val="auto"/>
                                <w:lang w:val="fr-FR"/>
                              </w:rPr>
                              <w:t>11</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5" style="position:absolute;margin-left:460.1pt;margin-top:36.95pt;width:65.15pt;height:76.5pt;rotation:180;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" adj="13165" fillcolor="#5d9fd5" strokecolor="black [3213]" strokeweight=".25pt">
                <v:textbox style="layout-flow:vertical">
                  <w:txbxContent>
                    <w:p w:rsidR="001B6567" w:rsidRPr="00B61BEF" w:rsidRDefault="001B6567" w:rsidP="00F1609A">
                      <w:pPr>
                        <w:pStyle w:val="TabName"/>
                        <w:rPr>
                          <w:color w:val="auto"/>
                        </w:rPr>
                      </w:pPr>
                      <w:r w:rsidRPr="00B61BEF">
                        <w:rPr>
                          <w:color w:val="auto"/>
                          <w:lang w:val="fr-FR"/>
                        </w:rPr>
                        <w:t xml:space="preserve">Onglet </w:t>
                      </w:r>
                      <w:r>
                        <w:rPr>
                          <w:color w:val="auto"/>
                          <w:lang w:val="fr-FR"/>
                        </w:rPr>
                        <w:t>11</w:t>
                      </w:r>
                    </w:p>
                  </w:txbxContent>
                </v:textbox>
                <w10:wrap anchorx="margin" anchory="margin"/>
              </v:shape>
            </w:pict>
          </mc:Fallback>
        </mc:AlternateContent>
      </w:r>
    </w:p>
    <w:p w:rsidR="003C4FAF" w:rsidRDefault="003C4FAF" w:rsidP="00736904">
      <w:pPr>
        <w:spacing w:after="0" w:line="240" w:lineRule="auto"/>
        <w:rPr>
          <w:rFonts w:ascii="Arial" w:eastAsia="Calibri" w:hAnsi="Arial"/>
          <w:b/>
          <w:caps/>
          <w:color w:val="808080"/>
          <w:sz w:val="48"/>
          <w:szCs w:val="48"/>
          <w:lang w:val="fr-FR" w:eastAsia="fr-FR"/>
        </w:rPr>
      </w:pPr>
    </w:p>
    <w:p w:rsidR="00B71165" w:rsidRDefault="00B71165" w:rsidP="00736904">
      <w:pPr>
        <w:spacing w:after="0" w:line="240" w:lineRule="auto"/>
        <w:rPr>
          <w:rFonts w:ascii="Arial" w:eastAsia="Calibri" w:hAnsi="Arial"/>
          <w:b/>
          <w:caps/>
          <w:color w:val="808080"/>
          <w:sz w:val="48"/>
          <w:szCs w:val="48"/>
          <w:lang w:val="fr-FR" w:eastAsia="fr-FR"/>
        </w:rPr>
      </w:pPr>
    </w:p>
    <w:p w:rsidR="00B71165" w:rsidRPr="00736904" w:rsidRDefault="00B93872" w:rsidP="00736904">
      <w:pPr>
        <w:pStyle w:val="Kop1"/>
        <w:rPr>
          <w:rFonts w:eastAsia="Calibri"/>
        </w:rPr>
      </w:pPr>
      <w:bookmarkStart w:id="101" w:name="_Toc534378886"/>
      <w:r w:rsidRPr="00704AA3">
        <w:rPr>
          <w:rFonts w:eastAsia="Calibri"/>
        </w:rPr>
        <w:t>R</w:t>
      </w:r>
      <w:r>
        <w:rPr>
          <w:rFonts w:eastAsia="Calibri"/>
        </w:rPr>
        <w:t>apports</w:t>
      </w:r>
      <w:bookmarkEnd w:id="101"/>
    </w:p>
    <w:p w:rsidR="00B71165" w:rsidRDefault="00B71165">
      <w:pPr>
        <w:pStyle w:val="BEtitreniveau2"/>
        <w:tabs>
          <w:tab w:val="left" w:pos="10065"/>
        </w:tabs>
        <w:spacing w:after="0"/>
        <w:ind w:left="0" w:right="22" w:firstLine="0"/>
        <w:rPr>
          <w:rFonts w:cs="Arial"/>
          <w:lang w:eastAsia="fr-BE"/>
        </w:rPr>
      </w:pPr>
    </w:p>
    <w:p w:rsidR="00391702" w:rsidRPr="000A0783" w:rsidRDefault="00391702" w:rsidP="000A0783">
      <w:pPr>
        <w:pStyle w:val="Kop2"/>
      </w:pPr>
      <w:bookmarkStart w:id="102" w:name="_Toc528075499"/>
      <w:bookmarkStart w:id="103" w:name="_Toc534378887"/>
      <w:bookmarkStart w:id="104" w:name="_Toc533083583"/>
      <w:r w:rsidRPr="000A0783">
        <w:t>Rapports de mise en service et paramètres de mise en service</w:t>
      </w:r>
      <w:bookmarkEnd w:id="102"/>
      <w:bookmarkEnd w:id="103"/>
    </w:p>
    <w:p w:rsidR="00391702" w:rsidRPr="000A0783" w:rsidRDefault="00391702" w:rsidP="000A0783">
      <w:pPr>
        <w:pStyle w:val="Kop2"/>
      </w:pPr>
      <w:bookmarkStart w:id="105" w:name="_Toc528075500"/>
      <w:bookmarkStart w:id="106" w:name="_Toc534378888"/>
      <w:r w:rsidRPr="000A0783">
        <w:t>Rapports d’entretien et d’intervention sur le système de chauffage</w:t>
      </w:r>
      <w:bookmarkEnd w:id="105"/>
      <w:bookmarkEnd w:id="106"/>
    </w:p>
    <w:p w:rsidR="00391702" w:rsidRPr="000A0783" w:rsidRDefault="00391702" w:rsidP="000A0783">
      <w:pPr>
        <w:pStyle w:val="Kop2"/>
      </w:pPr>
      <w:bookmarkStart w:id="107" w:name="_Toc528075501"/>
      <w:bookmarkStart w:id="108" w:name="_Toc534378889"/>
      <w:r w:rsidRPr="000A0783">
        <w:t>Attestation</w:t>
      </w:r>
      <w:r w:rsidR="00C67F9E">
        <w:t>s</w:t>
      </w:r>
      <w:r w:rsidRPr="000A0783">
        <w:t xml:space="preserve"> de réception PEB</w:t>
      </w:r>
      <w:bookmarkEnd w:id="107"/>
      <w:bookmarkEnd w:id="108"/>
    </w:p>
    <w:p w:rsidR="00391702" w:rsidRPr="000A0783" w:rsidRDefault="00391702" w:rsidP="000A0783">
      <w:pPr>
        <w:pStyle w:val="Kop2"/>
      </w:pPr>
      <w:bookmarkStart w:id="109" w:name="_Toc528075502"/>
      <w:bookmarkStart w:id="110" w:name="_Toc534378890"/>
      <w:r w:rsidRPr="000A0783">
        <w:t>Attestations de contrôles périodique PEB</w:t>
      </w:r>
      <w:bookmarkEnd w:id="109"/>
      <w:bookmarkEnd w:id="110"/>
    </w:p>
    <w:p w:rsidR="00391702" w:rsidRPr="000A0783" w:rsidRDefault="00391702" w:rsidP="000A0783">
      <w:pPr>
        <w:pStyle w:val="Kop2"/>
      </w:pPr>
      <w:bookmarkStart w:id="111" w:name="_Toc528075503"/>
      <w:bookmarkStart w:id="112" w:name="_Toc534378891"/>
      <w:r w:rsidRPr="000A0783">
        <w:t>Rapports de diagnostic PEB</w:t>
      </w:r>
      <w:bookmarkEnd w:id="111"/>
      <w:bookmarkEnd w:id="112"/>
    </w:p>
    <w:p w:rsidR="00391702" w:rsidRPr="000A0783" w:rsidRDefault="00391702" w:rsidP="000A0783">
      <w:pPr>
        <w:pStyle w:val="Kop2"/>
      </w:pPr>
      <w:bookmarkStart w:id="113" w:name="_Toc528075504"/>
      <w:bookmarkStart w:id="114" w:name="_Toc534378892"/>
      <w:r w:rsidRPr="000A0783">
        <w:t>Rapports des analyses d’eau et du système de chauffage</w:t>
      </w:r>
      <w:bookmarkEnd w:id="113"/>
      <w:bookmarkEnd w:id="114"/>
    </w:p>
    <w:p w:rsidR="00391702" w:rsidRPr="000A0783" w:rsidRDefault="00391702" w:rsidP="000A0783">
      <w:pPr>
        <w:pStyle w:val="Kop2"/>
      </w:pPr>
      <w:bookmarkStart w:id="115" w:name="_Toc528075505"/>
      <w:bookmarkStart w:id="116" w:name="_Toc534378893"/>
      <w:r w:rsidRPr="000A0783">
        <w:t>Rapport</w:t>
      </w:r>
      <w:r w:rsidR="00C618D7">
        <w:t>s</w:t>
      </w:r>
      <w:r w:rsidRPr="000A0783">
        <w:t xml:space="preserve"> d’équilibrage hydraulique des circuits de distribution d’eau de chauffage</w:t>
      </w:r>
      <w:bookmarkEnd w:id="115"/>
      <w:bookmarkEnd w:id="116"/>
    </w:p>
    <w:bookmarkEnd w:id="104"/>
    <w:p w:rsidR="00B61BEF" w:rsidRPr="000A0783" w:rsidRDefault="00B61BEF" w:rsidP="000A0783">
      <w:pPr>
        <w:pStyle w:val="Kop2"/>
      </w:pPr>
      <w:r w:rsidRPr="000A0783">
        <w:br w:type="page"/>
      </w:r>
    </w:p>
    <w:p w:rsidR="003C4FAF" w:rsidRDefault="003C4FAF" w:rsidP="00736904">
      <w:pPr>
        <w:spacing w:after="0" w:line="240" w:lineRule="auto"/>
        <w:rPr>
          <w:rFonts w:ascii="Arial" w:eastAsia="Calibri" w:hAnsi="Arial"/>
          <w:b/>
          <w:caps/>
          <w:color w:val="808080"/>
          <w:sz w:val="48"/>
          <w:szCs w:val="48"/>
          <w:lang w:val="fr-FR" w:eastAsia="fr-FR"/>
        </w:rPr>
      </w:pPr>
    </w:p>
    <w:p w:rsidR="003C4FAF" w:rsidRDefault="002D7DC1" w:rsidP="00736904">
      <w:pPr>
        <w:spacing w:after="0" w:line="240" w:lineRule="auto"/>
        <w:rPr>
          <w:rFonts w:ascii="Arial" w:eastAsia="Calibri" w:hAnsi="Arial"/>
          <w:b/>
          <w:caps/>
          <w:color w:val="808080"/>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789312" behindDoc="0" locked="0" layoutInCell="1" allowOverlap="1" wp14:anchorId="1C8248CF" wp14:editId="4D2FF1C2">
                <wp:simplePos x="0" y="0"/>
                <wp:positionH relativeFrom="margin">
                  <wp:posOffset>5843905</wp:posOffset>
                </wp:positionH>
                <wp:positionV relativeFrom="margin">
                  <wp:posOffset>370205</wp:posOffset>
                </wp:positionV>
                <wp:extent cx="827405" cy="971550"/>
                <wp:effectExtent l="19050" t="0" r="10795" b="19050"/>
                <wp:wrapNone/>
                <wp:docPr id="20"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BB71C1"/>
                        </a:solidFill>
                        <a:ln w="3175">
                          <a:solidFill>
                            <a:schemeClr val="tx1"/>
                          </a:solidFill>
                          <a:miter lim="800000"/>
                          <a:headEnd/>
                          <a:tailEnd/>
                        </a:ln>
                      </wps:spPr>
                      <wps:txbx>
                        <w:txbxContent>
                          <w:p w:rsidR="001B6567" w:rsidRPr="00B61BEF" w:rsidRDefault="001B6567" w:rsidP="00F1609A">
                            <w:pPr>
                              <w:pStyle w:val="TabName"/>
                              <w:rPr>
                                <w:color w:val="auto"/>
                              </w:rPr>
                            </w:pPr>
                            <w:r w:rsidRPr="00B61BEF">
                              <w:rPr>
                                <w:color w:val="auto"/>
                                <w:lang w:val="fr-FR"/>
                              </w:rPr>
                              <w:t xml:space="preserve">Onglet </w:t>
                            </w:r>
                            <w:r>
                              <w:rPr>
                                <w:color w:val="auto"/>
                                <w:lang w:val="fr-FR"/>
                              </w:rPr>
                              <w:t>12</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5" style="position:absolute;margin-left:460.15pt;margin-top:29.15pt;width:65.15pt;height:76.5pt;rotation:180;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" adj="13165" fillcolor="#bb71c1" strokecolor="black [3213]" strokeweight=".25pt">
                <v:textbox style="layout-flow:vertical">
                  <w:txbxContent>
                    <w:p w:rsidR="001B6567" w:rsidRPr="00B61BEF" w:rsidRDefault="001B6567" w:rsidP="00F1609A">
                      <w:pPr>
                        <w:pStyle w:val="TabName"/>
                        <w:rPr>
                          <w:color w:val="auto"/>
                        </w:rPr>
                      </w:pPr>
                      <w:r w:rsidRPr="00B61BEF">
                        <w:rPr>
                          <w:color w:val="auto"/>
                          <w:lang w:val="fr-FR"/>
                        </w:rPr>
                        <w:t xml:space="preserve">Onglet </w:t>
                      </w:r>
                      <w:r>
                        <w:rPr>
                          <w:color w:val="auto"/>
                          <w:lang w:val="fr-FR"/>
                        </w:rPr>
                        <w:t>12</w:t>
                      </w:r>
                    </w:p>
                  </w:txbxContent>
                </v:textbox>
                <w10:wrap anchorx="margin" anchory="margin"/>
              </v:shape>
            </w:pict>
          </mc:Fallback>
        </mc:AlternateContent>
      </w:r>
    </w:p>
    <w:p w:rsidR="003C4FAF" w:rsidRDefault="003C4FAF" w:rsidP="00736904">
      <w:pPr>
        <w:spacing w:after="0" w:line="240" w:lineRule="auto"/>
        <w:rPr>
          <w:rFonts w:ascii="Arial" w:eastAsia="Calibri" w:hAnsi="Arial"/>
          <w:b/>
          <w:caps/>
          <w:color w:val="808080"/>
          <w:sz w:val="48"/>
          <w:szCs w:val="48"/>
          <w:lang w:val="fr-FR" w:eastAsia="fr-FR"/>
        </w:rPr>
      </w:pPr>
    </w:p>
    <w:p w:rsidR="003C4FAF" w:rsidRDefault="003C4FAF" w:rsidP="00736904">
      <w:pPr>
        <w:spacing w:after="0" w:line="240" w:lineRule="auto"/>
        <w:rPr>
          <w:rFonts w:ascii="Arial" w:eastAsia="Calibri" w:hAnsi="Arial"/>
          <w:b/>
          <w:caps/>
          <w:color w:val="808080"/>
          <w:sz w:val="48"/>
          <w:szCs w:val="48"/>
          <w:lang w:val="fr-FR" w:eastAsia="fr-FR"/>
        </w:rPr>
      </w:pPr>
    </w:p>
    <w:p w:rsidR="003C4FAF" w:rsidRPr="00736904" w:rsidRDefault="003C4FAF" w:rsidP="00736904">
      <w:pPr>
        <w:pStyle w:val="Kop1"/>
      </w:pPr>
      <w:bookmarkStart w:id="117" w:name="_Toc534378894"/>
      <w:bookmarkStart w:id="118" w:name="_Toc528075506"/>
      <w:r w:rsidRPr="00736904">
        <w:t>P</w:t>
      </w:r>
      <w:r w:rsidR="002D7DC1">
        <w:t xml:space="preserve">rocédure pour la mise en service des </w:t>
      </w:r>
      <w:r w:rsidR="00495316">
        <w:t>équipements</w:t>
      </w:r>
      <w:r w:rsidR="002D7DC1">
        <w:t xml:space="preserve"> à utiliser en cas de panne et pour le retour en mode normal</w:t>
      </w:r>
      <w:bookmarkEnd w:id="117"/>
      <w:r w:rsidR="002D7DC1">
        <w:t xml:space="preserve"> </w:t>
      </w:r>
      <w:bookmarkEnd w:id="118"/>
    </w:p>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Pr>
        <w:spacing w:after="0" w:line="240" w:lineRule="auto"/>
        <w:rPr>
          <w:rFonts w:ascii="Arial" w:eastAsia="Calibri" w:hAnsi="Arial"/>
          <w:b/>
          <w:caps/>
          <w:color w:val="808080"/>
          <w:sz w:val="48"/>
          <w:szCs w:val="48"/>
          <w:lang w:val="fr-FR" w:eastAsia="fr-FR"/>
        </w:rPr>
      </w:pPr>
    </w:p>
    <w:p w:rsidR="003C4FAF" w:rsidRDefault="003C4FAF" w:rsidP="00736904">
      <w:pPr>
        <w:spacing w:after="0" w:line="240" w:lineRule="auto"/>
        <w:rPr>
          <w:rFonts w:ascii="Arial" w:eastAsia="Calibri" w:hAnsi="Arial"/>
          <w:b/>
          <w:caps/>
          <w:color w:val="808080"/>
          <w:sz w:val="48"/>
          <w:szCs w:val="48"/>
          <w:lang w:val="fr-FR" w:eastAsia="fr-FR"/>
        </w:rPr>
      </w:pPr>
    </w:p>
    <w:p w:rsidR="003C4FAF" w:rsidRDefault="003C4FAF" w:rsidP="00736904">
      <w:pPr>
        <w:spacing w:after="0" w:line="240" w:lineRule="auto"/>
        <w:rPr>
          <w:rFonts w:ascii="Arial" w:eastAsia="Calibri" w:hAnsi="Arial"/>
          <w:b/>
          <w:caps/>
          <w:color w:val="808080"/>
          <w:sz w:val="48"/>
          <w:szCs w:val="48"/>
          <w:lang w:val="fr-FR" w:eastAsia="fr-FR"/>
        </w:rPr>
      </w:pPr>
    </w:p>
    <w:p w:rsidR="002D7DC1" w:rsidRDefault="00596B71" w:rsidP="00736904">
      <w:pPr>
        <w:spacing w:after="0" w:line="240" w:lineRule="auto"/>
        <w:rPr>
          <w:rFonts w:ascii="Arial" w:eastAsia="Calibri" w:hAnsi="Arial"/>
          <w:b/>
          <w:caps/>
          <w:color w:val="808080"/>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795456" behindDoc="0" locked="0" layoutInCell="1" allowOverlap="1" wp14:anchorId="450D503B" wp14:editId="2ACBC279">
                <wp:simplePos x="0" y="0"/>
                <wp:positionH relativeFrom="margin">
                  <wp:posOffset>5836285</wp:posOffset>
                </wp:positionH>
                <wp:positionV relativeFrom="margin">
                  <wp:posOffset>606425</wp:posOffset>
                </wp:positionV>
                <wp:extent cx="827405" cy="971550"/>
                <wp:effectExtent l="19050" t="0" r="10795" b="19050"/>
                <wp:wrapNone/>
                <wp:docPr id="2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FF0000"/>
                        </a:solidFill>
                        <a:ln w="3175">
                          <a:solidFill>
                            <a:schemeClr val="tx1"/>
                          </a:solidFill>
                          <a:miter lim="800000"/>
                          <a:headEnd/>
                          <a:tailEnd/>
                        </a:ln>
                      </wps:spPr>
                      <wps:txbx>
                        <w:txbxContent>
                          <w:p w:rsidR="002D7DC1" w:rsidRPr="00B61BEF" w:rsidRDefault="002D7DC1" w:rsidP="002D7DC1">
                            <w:pPr>
                              <w:pStyle w:val="TabName"/>
                              <w:rPr>
                                <w:color w:val="auto"/>
                              </w:rPr>
                            </w:pPr>
                            <w:r w:rsidRPr="00B61BEF">
                              <w:rPr>
                                <w:color w:val="auto"/>
                                <w:lang w:val="fr-FR"/>
                              </w:rPr>
                              <w:t xml:space="preserve">Onglet </w:t>
                            </w:r>
                            <w:r>
                              <w:rPr>
                                <w:color w:val="auto"/>
                                <w:lang w:val="fr-FR"/>
                              </w:rPr>
                              <w:t>13</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5" style="position:absolute;margin-left:459.55pt;margin-top:47.75pt;width:65.15pt;height:76.5pt;rotation:180;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" adj="13165" fillcolor="red" strokecolor="black [3213]" strokeweight=".25pt">
                <v:textbox style="layout-flow:vertical">
                  <w:txbxContent>
                    <w:p w:rsidR="002D7DC1" w:rsidRPr="00B61BEF" w:rsidRDefault="002D7DC1" w:rsidP="002D7DC1">
                      <w:pPr>
                        <w:pStyle w:val="TabName"/>
                        <w:rPr>
                          <w:color w:val="auto"/>
                        </w:rPr>
                      </w:pPr>
                      <w:r w:rsidRPr="00B61BEF">
                        <w:rPr>
                          <w:color w:val="auto"/>
                          <w:lang w:val="fr-FR"/>
                        </w:rPr>
                        <w:t xml:space="preserve">Onglet </w:t>
                      </w:r>
                      <w:r>
                        <w:rPr>
                          <w:color w:val="auto"/>
                          <w:lang w:val="fr-FR"/>
                        </w:rPr>
                        <w:t>13</w:t>
                      </w:r>
                    </w:p>
                  </w:txbxContent>
                </v:textbox>
                <w10:wrap anchorx="margin" anchory="margin"/>
              </v:shape>
            </w:pict>
          </mc:Fallback>
        </mc:AlternateContent>
      </w:r>
    </w:p>
    <w:p w:rsidR="002D7DC1" w:rsidRDefault="002D7DC1" w:rsidP="00736904">
      <w:pPr>
        <w:spacing w:after="0" w:line="240" w:lineRule="auto"/>
        <w:rPr>
          <w:rFonts w:ascii="Arial" w:eastAsia="Calibri" w:hAnsi="Arial"/>
          <w:b/>
          <w:caps/>
          <w:color w:val="808080"/>
          <w:sz w:val="48"/>
          <w:szCs w:val="48"/>
          <w:lang w:val="fr-FR" w:eastAsia="fr-FR"/>
        </w:rPr>
      </w:pPr>
    </w:p>
    <w:p w:rsidR="003C4FAF" w:rsidRDefault="003C4FAF" w:rsidP="00736904">
      <w:pPr>
        <w:spacing w:after="0" w:line="240" w:lineRule="auto"/>
        <w:rPr>
          <w:rFonts w:ascii="Arial" w:eastAsia="Calibri" w:hAnsi="Arial"/>
          <w:b/>
          <w:caps/>
          <w:color w:val="808080"/>
          <w:sz w:val="48"/>
          <w:szCs w:val="48"/>
          <w:lang w:val="fr-FR" w:eastAsia="fr-FR"/>
        </w:rPr>
      </w:pPr>
    </w:p>
    <w:p w:rsidR="003C4FAF" w:rsidRDefault="003C4FAF" w:rsidP="00736904"/>
    <w:p w:rsidR="003C4FAF" w:rsidRPr="00736904" w:rsidRDefault="003C4FAF" w:rsidP="00736904">
      <w:pPr>
        <w:pStyle w:val="Kop1"/>
      </w:pPr>
      <w:bookmarkStart w:id="119" w:name="_Toc534378895"/>
      <w:bookmarkStart w:id="120" w:name="_Toc528075507"/>
      <w:r w:rsidRPr="00736904">
        <w:t>L</w:t>
      </w:r>
      <w:r w:rsidR="003E34C4" w:rsidRPr="00736904">
        <w:t>iens vers d’autres documents utiles</w:t>
      </w:r>
      <w:bookmarkEnd w:id="119"/>
      <w:r w:rsidR="003E34C4" w:rsidRPr="00736904">
        <w:t xml:space="preserve"> </w:t>
      </w:r>
      <w:bookmarkEnd w:id="120"/>
    </w:p>
    <w:p w:rsidR="003C4FAF" w:rsidRPr="00620498" w:rsidRDefault="003C4FAF" w:rsidP="00736904">
      <w:pPr>
        <w:tabs>
          <w:tab w:val="left" w:pos="948"/>
        </w:tabs>
      </w:pPr>
      <w:r>
        <w:rPr>
          <w:lang w:val="fr-FR" w:eastAsia="fr-FR"/>
        </w:rPr>
        <w:t>Emplacement et/ou lien informatique</w:t>
      </w:r>
    </w:p>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3C4FAF" w:rsidRDefault="003C4FAF" w:rsidP="00736904"/>
    <w:p w:rsidR="00240A2D" w:rsidRPr="00736904" w:rsidRDefault="002D7DC1" w:rsidP="00736904">
      <w:pPr>
        <w:spacing w:after="0" w:line="240" w:lineRule="auto"/>
        <w:rPr>
          <w:rFonts w:ascii="Arial" w:eastAsia="Calibri" w:hAnsi="Arial"/>
          <w:b/>
          <w:caps/>
          <w:color w:val="808080"/>
          <w:sz w:val="48"/>
          <w:szCs w:val="48"/>
          <w:lang w:eastAsia="fr-FR"/>
        </w:rPr>
      </w:pPr>
      <w:r>
        <w:rPr>
          <w:noProof/>
          <w:color w:val="E36C0A" w:themeColor="accent6" w:themeShade="BF"/>
          <w:lang w:eastAsia="fr-BE"/>
        </w:rPr>
        <w:lastRenderedPageBreak/>
        <mc:AlternateContent>
          <mc:Choice Requires="wps">
            <w:drawing>
              <wp:anchor distT="0" distB="0" distL="114300" distR="114300" simplePos="0" relativeHeight="251797504" behindDoc="0" locked="0" layoutInCell="1" allowOverlap="1" wp14:anchorId="730F103C" wp14:editId="23EEB8DF">
                <wp:simplePos x="0" y="0"/>
                <wp:positionH relativeFrom="margin">
                  <wp:posOffset>5849620</wp:posOffset>
                </wp:positionH>
                <wp:positionV relativeFrom="margin">
                  <wp:posOffset>316865</wp:posOffset>
                </wp:positionV>
                <wp:extent cx="827405" cy="971550"/>
                <wp:effectExtent l="19050" t="0" r="10795" b="19050"/>
                <wp:wrapNone/>
                <wp:docPr id="2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chemeClr val="accent6"/>
                        </a:solidFill>
                        <a:ln w="3175">
                          <a:solidFill>
                            <a:schemeClr val="tx1"/>
                          </a:solidFill>
                          <a:miter lim="800000"/>
                          <a:headEnd/>
                          <a:tailEnd/>
                        </a:ln>
                      </wps:spPr>
                      <wps:txbx>
                        <w:txbxContent>
                          <w:p w:rsidR="002D7DC1" w:rsidRPr="00B61BEF" w:rsidRDefault="002D7DC1" w:rsidP="002D7DC1">
                            <w:pPr>
                              <w:pStyle w:val="TabName"/>
                              <w:rPr>
                                <w:color w:val="auto"/>
                              </w:rPr>
                            </w:pPr>
                            <w:r w:rsidRPr="00B61BEF">
                              <w:rPr>
                                <w:color w:val="auto"/>
                                <w:lang w:val="fr-FR"/>
                              </w:rPr>
                              <w:t xml:space="preserve">Onglet </w:t>
                            </w:r>
                            <w:r>
                              <w:rPr>
                                <w:color w:val="auto"/>
                                <w:lang w:val="fr-FR"/>
                              </w:rPr>
                              <w:t>14</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5" style="position:absolute;margin-left:460.6pt;margin-top:24.95pt;width:65.15pt;height:76.5pt;rotation:180;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" adj="13165" fillcolor="#f79646 [3209]" strokecolor="black [3213]" strokeweight=".25pt">
                <v:textbox style="layout-flow:vertical">
                  <w:txbxContent>
                    <w:p w:rsidR="002D7DC1" w:rsidRPr="00B61BEF" w:rsidRDefault="002D7DC1" w:rsidP="002D7DC1">
                      <w:pPr>
                        <w:pStyle w:val="TabName"/>
                        <w:rPr>
                          <w:color w:val="auto"/>
                        </w:rPr>
                      </w:pPr>
                      <w:r w:rsidRPr="00B61BEF">
                        <w:rPr>
                          <w:color w:val="auto"/>
                          <w:lang w:val="fr-FR"/>
                        </w:rPr>
                        <w:t xml:space="preserve">Onglet </w:t>
                      </w:r>
                      <w:r>
                        <w:rPr>
                          <w:color w:val="auto"/>
                          <w:lang w:val="fr-FR"/>
                        </w:rPr>
                        <w:t>14</w:t>
                      </w:r>
                    </w:p>
                  </w:txbxContent>
                </v:textbox>
                <w10:wrap anchorx="margin" anchory="margin"/>
              </v:shape>
            </w:pict>
          </mc:Fallback>
        </mc:AlternateContent>
      </w:r>
    </w:p>
    <w:p w:rsidR="00240A2D" w:rsidRPr="00736904" w:rsidRDefault="00240A2D" w:rsidP="00736904">
      <w:pPr>
        <w:spacing w:after="0" w:line="240" w:lineRule="auto"/>
        <w:rPr>
          <w:rFonts w:ascii="Arial" w:eastAsia="Calibri" w:hAnsi="Arial"/>
          <w:b/>
          <w:caps/>
          <w:color w:val="808080"/>
          <w:sz w:val="48"/>
          <w:szCs w:val="48"/>
          <w:lang w:eastAsia="fr-FR"/>
        </w:rPr>
      </w:pPr>
    </w:p>
    <w:p w:rsidR="00240A2D" w:rsidRPr="00736904" w:rsidRDefault="00240A2D" w:rsidP="00736904">
      <w:pPr>
        <w:spacing w:after="0" w:line="240" w:lineRule="auto"/>
        <w:rPr>
          <w:rFonts w:ascii="Arial" w:eastAsia="Calibri" w:hAnsi="Arial"/>
          <w:b/>
          <w:caps/>
          <w:color w:val="808080"/>
          <w:sz w:val="48"/>
          <w:szCs w:val="48"/>
          <w:lang w:eastAsia="fr-FR"/>
        </w:rPr>
      </w:pPr>
    </w:p>
    <w:p w:rsidR="00240A2D" w:rsidRPr="00736904" w:rsidRDefault="00240A2D" w:rsidP="00736904">
      <w:pPr>
        <w:spacing w:after="0" w:line="240" w:lineRule="auto"/>
        <w:rPr>
          <w:rFonts w:ascii="Arial" w:eastAsia="Calibri" w:hAnsi="Arial"/>
          <w:b/>
          <w:caps/>
          <w:color w:val="808080"/>
          <w:sz w:val="48"/>
          <w:szCs w:val="48"/>
          <w:lang w:eastAsia="fr-FR"/>
        </w:rPr>
      </w:pPr>
    </w:p>
    <w:p w:rsidR="00240A2D" w:rsidRPr="00736904" w:rsidRDefault="00240A2D" w:rsidP="00736904">
      <w:pPr>
        <w:pStyle w:val="Kop1"/>
        <w:rPr>
          <w:rFonts w:eastAsia="Calibri"/>
        </w:rPr>
      </w:pPr>
      <w:bookmarkStart w:id="121" w:name="_Toc534378896"/>
      <w:bookmarkStart w:id="122" w:name="_Toc533083589"/>
      <w:r w:rsidRPr="00736904">
        <w:rPr>
          <w:rFonts w:eastAsia="Calibri"/>
        </w:rPr>
        <w:t>R</w:t>
      </w:r>
      <w:r w:rsidR="003E34C4" w:rsidRPr="00736904">
        <w:rPr>
          <w:rFonts w:eastAsia="Calibri"/>
        </w:rPr>
        <w:t>equête de dérogation et décision</w:t>
      </w:r>
      <w:bookmarkEnd w:id="121"/>
      <w:r w:rsidR="003E34C4" w:rsidRPr="00736904">
        <w:rPr>
          <w:rFonts w:eastAsia="Calibri"/>
        </w:rPr>
        <w:t xml:space="preserve"> </w:t>
      </w:r>
      <w:bookmarkEnd w:id="122"/>
    </w:p>
    <w:p w:rsidR="006051D0" w:rsidRDefault="006051D0" w:rsidP="007B032D">
      <w:pPr>
        <w:spacing w:after="0"/>
        <w:ind w:left="709"/>
        <w:jc w:val="both"/>
      </w:pPr>
    </w:p>
    <w:sectPr w:rsidR="006051D0" w:rsidSect="009E0E73">
      <w:footerReference w:type="even" r:id="rId10"/>
      <w:footerReference w:type="defaul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67" w:rsidRDefault="001B6567">
      <w:r>
        <w:separator/>
      </w:r>
    </w:p>
  </w:endnote>
  <w:endnote w:type="continuationSeparator" w:id="0">
    <w:p w:rsidR="001B6567" w:rsidRDefault="001B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kzidenzGroteskBE-LightOsF">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EPJI+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MGGMH+Arial">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67" w:rsidRDefault="001B6567" w:rsidP="00E22D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B6567" w:rsidRDefault="001B6567" w:rsidP="00C145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67" w:rsidRDefault="001B6567">
    <w:pPr>
      <w:pStyle w:val="Voettekst"/>
    </w:pPr>
  </w:p>
  <w:p w:rsidR="001B6567" w:rsidRDefault="001B6567" w:rsidP="00C1459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67" w:rsidRDefault="001B6567">
      <w:r>
        <w:separator/>
      </w:r>
    </w:p>
  </w:footnote>
  <w:footnote w:type="continuationSeparator" w:id="0">
    <w:p w:rsidR="001B6567" w:rsidRDefault="001B6567">
      <w:r>
        <w:continuationSeparator/>
      </w:r>
    </w:p>
  </w:footnote>
  <w:footnote w:id="1">
    <w:p w:rsidR="00F94F51" w:rsidRDefault="00F94F51" w:rsidP="00F94F51">
      <w:pPr>
        <w:pStyle w:val="Voetnoottekst"/>
        <w:ind w:left="142" w:hanging="142"/>
      </w:pPr>
      <w:r>
        <w:rPr>
          <w:rStyle w:val="Voetnootmarkering"/>
        </w:rPr>
        <w:footnoteRef/>
      </w:r>
      <w:r>
        <w:tab/>
      </w:r>
      <w:r w:rsidRPr="007B032D">
        <w:rPr>
          <w:rFonts w:asciiTheme="minorHAnsi" w:hAnsiTheme="minorHAnsi" w:cs="Arial"/>
        </w:rPr>
        <w:t>A l’annexe 2 (Art. 3.3.1) de l'arrêté du Gouvernement de la Région de Bruxelles-Capitale du 21 juin 2018 relatif aux exigences PEB applicables aux systèmes de chauffage pour le bâtiment lors de leur installation et pendant leur exploitation.</w:t>
      </w:r>
    </w:p>
  </w:footnote>
  <w:footnote w:id="2">
    <w:p w:rsidR="001B6567" w:rsidRPr="00736904" w:rsidRDefault="001B6567" w:rsidP="0049122E">
      <w:pPr>
        <w:pStyle w:val="Voetnoottekst"/>
        <w:ind w:left="142" w:hanging="142"/>
        <w:rPr>
          <w:rFonts w:asciiTheme="minorHAnsi" w:hAnsiTheme="minorHAnsi"/>
        </w:rPr>
      </w:pPr>
      <w:r w:rsidRPr="00736904">
        <w:rPr>
          <w:rStyle w:val="Voetnootmarkering"/>
          <w:rFonts w:asciiTheme="minorHAnsi" w:hAnsiTheme="minorHAnsi"/>
        </w:rPr>
        <w:footnoteRef/>
      </w:r>
      <w:r w:rsidRPr="00736904">
        <w:rPr>
          <w:rFonts w:asciiTheme="minorHAnsi" w:hAnsiTheme="minorHAnsi"/>
        </w:rPr>
        <w:tab/>
        <w:t>Veuillez indiquer l’année et une description succincte de ces rénovations</w:t>
      </w:r>
    </w:p>
  </w:footnote>
  <w:footnote w:id="3">
    <w:p w:rsidR="001B6567" w:rsidRPr="005A01D2" w:rsidRDefault="001B6567" w:rsidP="0049122E">
      <w:pPr>
        <w:pStyle w:val="Voetnoottekst"/>
        <w:ind w:left="142" w:hanging="142"/>
      </w:pPr>
      <w:r w:rsidRPr="00736904">
        <w:rPr>
          <w:rStyle w:val="Voetnootmarkering"/>
          <w:rFonts w:asciiTheme="minorHAnsi" w:hAnsiTheme="minorHAnsi"/>
        </w:rPr>
        <w:footnoteRef/>
      </w:r>
      <w:r w:rsidRPr="00736904">
        <w:rPr>
          <w:rFonts w:asciiTheme="minorHAnsi" w:hAnsiTheme="minorHAnsi"/>
        </w:rPr>
        <w:tab/>
        <w:t>Type de vitrage : SV : simple vitrage / DV : double vitrage / TV : triple vitrage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7084E226"/>
    <w:name w:val="WW8Num5"/>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nsid w:val="0000000B"/>
    <w:multiLevelType w:val="multilevel"/>
    <w:tmpl w:val="44B43BBE"/>
    <w:name w:val="WW8Num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right"/>
      <w:pPr>
        <w:tabs>
          <w:tab w:val="num" w:pos="714"/>
        </w:tabs>
        <w:ind w:left="714"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0D"/>
    <w:multiLevelType w:val="singleLevel"/>
    <w:tmpl w:val="0000000D"/>
    <w:name w:val="WW8Num13"/>
    <w:lvl w:ilvl="0">
      <w:start w:val="1"/>
      <w:numFmt w:val="lowerLetter"/>
      <w:lvlText w:val="%1)"/>
      <w:lvlJc w:val="left"/>
      <w:pPr>
        <w:tabs>
          <w:tab w:val="num" w:pos="397"/>
        </w:tabs>
        <w:ind w:left="397" w:hanging="397"/>
      </w:pPr>
      <w:rPr>
        <w:rFonts w:ascii="Arial" w:hAnsi="Arial"/>
      </w:rPr>
    </w:lvl>
  </w:abstractNum>
  <w:abstractNum w:abstractNumId="4">
    <w:nsid w:val="00000016"/>
    <w:multiLevelType w:val="singleLevel"/>
    <w:tmpl w:val="00000016"/>
    <w:name w:val="WW8Num27"/>
    <w:lvl w:ilvl="0">
      <w:start w:val="1"/>
      <w:numFmt w:val="bullet"/>
      <w:lvlText w:val="-"/>
      <w:lvlJc w:val="left"/>
      <w:pPr>
        <w:tabs>
          <w:tab w:val="num" w:pos="360"/>
        </w:tabs>
        <w:ind w:left="357" w:hanging="357"/>
      </w:pPr>
      <w:rPr>
        <w:rFonts w:ascii="Times New Roman" w:hAnsi="Times New Roman" w:cs="Times New Roman"/>
      </w:rPr>
    </w:lvl>
  </w:abstractNum>
  <w:abstractNum w:abstractNumId="5">
    <w:nsid w:val="00055B86"/>
    <w:multiLevelType w:val="multilevel"/>
    <w:tmpl w:val="FCCA84BA"/>
    <w:styleLink w:val="stylesyllabusPEBfroid"/>
    <w:lvl w:ilvl="0">
      <w:start w:val="1"/>
      <w:numFmt w:val="decimal"/>
      <w:pStyle w:val="chapitresyllabusPEBfroid"/>
      <w:lvlText w:val="Chapitre %1"/>
      <w:lvlJc w:val="left"/>
      <w:pPr>
        <w:tabs>
          <w:tab w:val="num" w:pos="432"/>
        </w:tabs>
        <w:ind w:left="432" w:hanging="432"/>
      </w:pPr>
      <w:rPr>
        <w:rFonts w:cs="Times New Roman" w:hint="default"/>
      </w:rPr>
    </w:lvl>
    <w:lvl w:ilvl="1">
      <w:start w:val="1"/>
      <w:numFmt w:val="decimal"/>
      <w:pStyle w:val="titre1syllabusPEBfroid"/>
      <w:lvlText w:val="%1.%2"/>
      <w:lvlJc w:val="left"/>
      <w:pPr>
        <w:tabs>
          <w:tab w:val="num" w:pos="576"/>
        </w:tabs>
        <w:ind w:left="567"/>
      </w:pPr>
      <w:rPr>
        <w:rFonts w:cs="Times New Roman" w:hint="default"/>
        <w:sz w:val="28"/>
      </w:rPr>
    </w:lvl>
    <w:lvl w:ilvl="2">
      <w:start w:val="1"/>
      <w:numFmt w:val="decimal"/>
      <w:lvlText w:val="%1.%2.%3"/>
      <w:lvlJc w:val="left"/>
      <w:pPr>
        <w:tabs>
          <w:tab w:val="num" w:pos="862"/>
        </w:tabs>
        <w:ind w:left="1446" w:firstLine="114"/>
      </w:pPr>
      <w:rPr>
        <w:rFonts w:cs="Times New Roman" w:hint="default"/>
      </w:rPr>
    </w:lvl>
    <w:lvl w:ilvl="3">
      <w:start w:val="1"/>
      <w:numFmt w:val="decimal"/>
      <w:lvlText w:val="%1.%2.%3.%4"/>
      <w:lvlJc w:val="left"/>
      <w:pPr>
        <w:tabs>
          <w:tab w:val="num" w:pos="864"/>
        </w:tabs>
        <w:ind w:left="130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01E2AF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15B203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72685C"/>
    <w:multiLevelType w:val="hybridMultilevel"/>
    <w:tmpl w:val="A288BAA6"/>
    <w:lvl w:ilvl="0" w:tplc="E1700644">
      <w:start w:val="1"/>
      <w:numFmt w:val="decimal"/>
      <w:pStyle w:val="TitreNiveau2"/>
      <w:lvlText w:val="%1."/>
      <w:lvlJc w:val="left"/>
      <w:pPr>
        <w:tabs>
          <w:tab w:val="num" w:pos="396"/>
        </w:tabs>
        <w:ind w:left="396" w:hanging="396"/>
      </w:pPr>
      <w:rPr>
        <w:rFonts w:hint="default"/>
      </w:rPr>
    </w:lvl>
    <w:lvl w:ilvl="1" w:tplc="000F040C">
      <w:start w:val="1"/>
      <w:numFmt w:val="decimal"/>
      <w:lvlText w:val="%2."/>
      <w:lvlJc w:val="left"/>
      <w:pPr>
        <w:tabs>
          <w:tab w:val="num" w:pos="1440"/>
        </w:tabs>
        <w:ind w:left="1440" w:hanging="360"/>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nsid w:val="08F71C8B"/>
    <w:multiLevelType w:val="multilevel"/>
    <w:tmpl w:val="D310B0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3D14F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B234F"/>
    <w:multiLevelType w:val="multilevel"/>
    <w:tmpl w:val="61B6F0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AE63AB3"/>
    <w:multiLevelType w:val="hybridMultilevel"/>
    <w:tmpl w:val="584CC796"/>
    <w:lvl w:ilvl="0" w:tplc="080C0003">
      <w:start w:val="1"/>
      <w:numFmt w:val="bullet"/>
      <w:lvlText w:val="o"/>
      <w:lvlJc w:val="left"/>
      <w:pPr>
        <w:ind w:left="1287" w:hanging="360"/>
      </w:pPr>
      <w:rPr>
        <w:rFonts w:ascii="Courier New" w:hAnsi="Courier New" w:cs="Courier New"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nsid w:val="0C8A455D"/>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0E260C15"/>
    <w:multiLevelType w:val="multilevel"/>
    <w:tmpl w:val="D2B4F0C4"/>
    <w:lvl w:ilvl="0">
      <w:start w:val="1"/>
      <w:numFmt w:val="decimal"/>
      <w:pStyle w:val="TitreNiveau3numrot"/>
      <w:isLgl/>
      <w:lvlText w:val="%1."/>
      <w:lvlJc w:val="left"/>
      <w:pPr>
        <w:tabs>
          <w:tab w:val="num" w:pos="1247"/>
        </w:tabs>
        <w:ind w:left="1247" w:hanging="396"/>
      </w:pPr>
      <w:rPr>
        <w:rFonts w:hint="default"/>
      </w:rPr>
    </w:lvl>
    <w:lvl w:ilvl="1">
      <w:start w:val="1"/>
      <w:numFmt w:val="decimal"/>
      <w:isLgl/>
      <w:lvlText w:val="%1.%2."/>
      <w:lvlJc w:val="left"/>
      <w:pPr>
        <w:tabs>
          <w:tab w:val="num" w:pos="2268"/>
        </w:tabs>
        <w:ind w:left="2268" w:hanging="1361"/>
      </w:pPr>
      <w:rPr>
        <w:rFonts w:ascii="Arial" w:hAnsi="Arial" w:hint="default"/>
        <w:b/>
        <w:i w:val="0"/>
        <w:color w:val="auto"/>
        <w:sz w:val="22"/>
        <w:u w:val="none"/>
      </w:rPr>
    </w:lvl>
    <w:lvl w:ilvl="2">
      <w:start w:val="1"/>
      <w:numFmt w:val="lowerLetter"/>
      <w:lvlText w:val="%1.%2.%3."/>
      <w:lvlJc w:val="left"/>
      <w:pPr>
        <w:tabs>
          <w:tab w:val="num" w:pos="2782"/>
        </w:tabs>
        <w:ind w:left="2566" w:hanging="504"/>
      </w:pPr>
      <w:rPr>
        <w:rFonts w:hint="default"/>
      </w:rPr>
    </w:lvl>
    <w:lvl w:ilvl="3">
      <w:start w:val="1"/>
      <w:numFmt w:val="decimal"/>
      <w:lvlText w:val="%1.%2.%3.%4."/>
      <w:lvlJc w:val="left"/>
      <w:pPr>
        <w:tabs>
          <w:tab w:val="num" w:pos="3142"/>
        </w:tabs>
        <w:ind w:left="3070" w:hanging="648"/>
      </w:pPr>
      <w:rPr>
        <w:rFonts w:hint="default"/>
      </w:rPr>
    </w:lvl>
    <w:lvl w:ilvl="4">
      <w:start w:val="1"/>
      <w:numFmt w:val="decimal"/>
      <w:lvlText w:val="%1.%2.%3.%4.%5."/>
      <w:lvlJc w:val="left"/>
      <w:pPr>
        <w:tabs>
          <w:tab w:val="num" w:pos="3862"/>
        </w:tabs>
        <w:ind w:left="3574" w:hanging="792"/>
      </w:pPr>
      <w:rPr>
        <w:rFonts w:hint="default"/>
      </w:rPr>
    </w:lvl>
    <w:lvl w:ilvl="5">
      <w:start w:val="1"/>
      <w:numFmt w:val="decimal"/>
      <w:lvlText w:val="%1.%2.%3.%4.%5.%6."/>
      <w:lvlJc w:val="left"/>
      <w:pPr>
        <w:tabs>
          <w:tab w:val="num" w:pos="4222"/>
        </w:tabs>
        <w:ind w:left="4078" w:hanging="936"/>
      </w:pPr>
      <w:rPr>
        <w:rFonts w:hint="default"/>
      </w:rPr>
    </w:lvl>
    <w:lvl w:ilvl="6">
      <w:start w:val="1"/>
      <w:numFmt w:val="decimal"/>
      <w:lvlText w:val="%1.%2.%3.%4.%5.%6.%7."/>
      <w:lvlJc w:val="left"/>
      <w:pPr>
        <w:tabs>
          <w:tab w:val="num" w:pos="4942"/>
        </w:tabs>
        <w:ind w:left="4582" w:hanging="1080"/>
      </w:pPr>
      <w:rPr>
        <w:rFonts w:hint="default"/>
      </w:rPr>
    </w:lvl>
    <w:lvl w:ilvl="7">
      <w:start w:val="1"/>
      <w:numFmt w:val="decimal"/>
      <w:lvlText w:val="%1.%2.%3.%4.%5.%6.%7.%8."/>
      <w:lvlJc w:val="left"/>
      <w:pPr>
        <w:tabs>
          <w:tab w:val="num" w:pos="5302"/>
        </w:tabs>
        <w:ind w:left="5086" w:hanging="1224"/>
      </w:pPr>
      <w:rPr>
        <w:rFonts w:hint="default"/>
      </w:rPr>
    </w:lvl>
    <w:lvl w:ilvl="8">
      <w:start w:val="1"/>
      <w:numFmt w:val="decimal"/>
      <w:lvlText w:val="%1.%2.%3.%4.%5.%6.%7.%8.%9."/>
      <w:lvlJc w:val="left"/>
      <w:pPr>
        <w:tabs>
          <w:tab w:val="num" w:pos="6022"/>
        </w:tabs>
        <w:ind w:left="5662" w:hanging="1440"/>
      </w:pPr>
      <w:rPr>
        <w:rFonts w:hint="default"/>
      </w:rPr>
    </w:lvl>
  </w:abstractNum>
  <w:abstractNum w:abstractNumId="15">
    <w:nsid w:val="105714CD"/>
    <w:multiLevelType w:val="hybridMultilevel"/>
    <w:tmpl w:val="6878581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B86177B"/>
    <w:multiLevelType w:val="multilevel"/>
    <w:tmpl w:val="DECE3E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CA52651"/>
    <w:multiLevelType w:val="hybridMultilevel"/>
    <w:tmpl w:val="4D9E0FBC"/>
    <w:lvl w:ilvl="0" w:tplc="C78A761E">
      <w:start w:val="3"/>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21F565B4"/>
    <w:multiLevelType w:val="hybridMultilevel"/>
    <w:tmpl w:val="334E9DE4"/>
    <w:lvl w:ilvl="0" w:tplc="DBDAD5D2">
      <w:start w:val="1"/>
      <w:numFmt w:val="decimal"/>
      <w:pStyle w:val="Kop1"/>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1F7328E"/>
    <w:multiLevelType w:val="hybridMultilevel"/>
    <w:tmpl w:val="8222C7D6"/>
    <w:lvl w:ilvl="0" w:tplc="861A2C00">
      <w:start w:val="1"/>
      <w:numFmt w:val="bullet"/>
      <w:pStyle w:val="BEBlocbleubullets"/>
      <w:lvlText w:val=""/>
      <w:lvlJc w:val="left"/>
      <w:pPr>
        <w:tabs>
          <w:tab w:val="num" w:pos="530"/>
        </w:tabs>
        <w:ind w:left="530" w:hanging="360"/>
      </w:pPr>
      <w:rPr>
        <w:rFonts w:ascii="Symbol" w:hAnsi="Symbol" w:hint="default"/>
        <w:color w:val="91C81F"/>
      </w:rPr>
    </w:lvl>
    <w:lvl w:ilvl="1" w:tplc="04090003" w:tentative="1">
      <w:start w:val="1"/>
      <w:numFmt w:val="bullet"/>
      <w:lvlText w:val="o"/>
      <w:lvlJc w:val="left"/>
      <w:pPr>
        <w:tabs>
          <w:tab w:val="num" w:pos="1610"/>
        </w:tabs>
        <w:ind w:left="1610" w:hanging="360"/>
      </w:pPr>
      <w:rPr>
        <w:rFonts w:ascii="Courier New" w:hAnsi="Courier New" w:cs="Aria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Arial"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Arial"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0">
    <w:nsid w:val="22CF2475"/>
    <w:multiLevelType w:val="hybridMultilevel"/>
    <w:tmpl w:val="B47A4942"/>
    <w:lvl w:ilvl="0" w:tplc="0E6A3FEC">
      <w:start w:val="1"/>
      <w:numFmt w:val="decimal"/>
      <w:lvlText w:val="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4D379D6"/>
    <w:multiLevelType w:val="multilevel"/>
    <w:tmpl w:val="922E50E6"/>
    <w:lvl w:ilvl="0">
      <w:start w:val="1"/>
      <w:numFmt w:val="decimal"/>
      <w:pStyle w:val="Titre11"/>
      <w:lvlText w:val="%1"/>
      <w:lvlJc w:val="left"/>
      <w:pPr>
        <w:ind w:left="432" w:hanging="432"/>
      </w:pPr>
    </w:lvl>
    <w:lvl w:ilvl="1">
      <w:start w:val="1"/>
      <w:numFmt w:val="decimal"/>
      <w:lvlText w:val="2.%2"/>
      <w:lvlJc w:val="left"/>
      <w:pPr>
        <w:ind w:left="576" w:hanging="576"/>
      </w:pPr>
      <w:rPr>
        <w:rFonts w:hint="default"/>
      </w:r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22">
    <w:nsid w:val="2527709E"/>
    <w:multiLevelType w:val="hybridMultilevel"/>
    <w:tmpl w:val="4738B126"/>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
    <w:nsid w:val="265139A9"/>
    <w:multiLevelType w:val="hybridMultilevel"/>
    <w:tmpl w:val="8A322D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EF2C248">
      <w:start w:val="1"/>
      <w:numFmt w:val="bullet"/>
      <w:lvlText w:val=""/>
      <w:lvlJc w:val="left"/>
      <w:pPr>
        <w:ind w:left="3600" w:hanging="360"/>
      </w:pPr>
      <w:rPr>
        <w:rFonts w:ascii="Symbol" w:hAnsi="Symbol" w:hint="default"/>
        <w:color w:val="auto"/>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6EE2DA8"/>
    <w:multiLevelType w:val="hybridMultilevel"/>
    <w:tmpl w:val="A2426658"/>
    <w:lvl w:ilvl="0" w:tplc="ABF8E30A">
      <w:start w:val="1"/>
      <w:numFmt w:val="bullet"/>
      <w:pStyle w:val="bodynumration"/>
      <w:lvlText w:val=""/>
      <w:lvlJc w:val="left"/>
      <w:pPr>
        <w:tabs>
          <w:tab w:val="num" w:pos="567"/>
        </w:tabs>
        <w:ind w:left="1134" w:hanging="283"/>
      </w:pPr>
      <w:rPr>
        <w:rFonts w:ascii="Symbol" w:hAnsi="Symbol"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start w:val="1"/>
      <w:numFmt w:val="bullet"/>
      <w:lvlText w:val="o"/>
      <w:lvlJc w:val="left"/>
      <w:pPr>
        <w:tabs>
          <w:tab w:val="num" w:pos="2291"/>
        </w:tabs>
        <w:ind w:left="2291" w:hanging="360"/>
      </w:pPr>
      <w:rPr>
        <w:rFonts w:ascii="Courier New" w:hAnsi="Courier New" w:hint="default"/>
      </w:rPr>
    </w:lvl>
    <w:lvl w:ilvl="2" w:tplc="0005040C" w:tentative="1">
      <w:start w:val="1"/>
      <w:numFmt w:val="bullet"/>
      <w:lvlText w:val=""/>
      <w:lvlJc w:val="left"/>
      <w:pPr>
        <w:tabs>
          <w:tab w:val="num" w:pos="3011"/>
        </w:tabs>
        <w:ind w:left="3011" w:hanging="360"/>
      </w:pPr>
      <w:rPr>
        <w:rFonts w:ascii="Wingdings" w:hAnsi="Wingdings" w:hint="default"/>
      </w:rPr>
    </w:lvl>
    <w:lvl w:ilvl="3" w:tplc="0001040C" w:tentative="1">
      <w:start w:val="1"/>
      <w:numFmt w:val="bullet"/>
      <w:lvlText w:val=""/>
      <w:lvlJc w:val="left"/>
      <w:pPr>
        <w:tabs>
          <w:tab w:val="num" w:pos="3731"/>
        </w:tabs>
        <w:ind w:left="3731" w:hanging="360"/>
      </w:pPr>
      <w:rPr>
        <w:rFonts w:ascii="Symbol" w:hAnsi="Symbol" w:hint="default"/>
      </w:rPr>
    </w:lvl>
    <w:lvl w:ilvl="4" w:tplc="0003040C" w:tentative="1">
      <w:start w:val="1"/>
      <w:numFmt w:val="bullet"/>
      <w:lvlText w:val="o"/>
      <w:lvlJc w:val="left"/>
      <w:pPr>
        <w:tabs>
          <w:tab w:val="num" w:pos="4451"/>
        </w:tabs>
        <w:ind w:left="4451" w:hanging="360"/>
      </w:pPr>
      <w:rPr>
        <w:rFonts w:ascii="Courier New" w:hAnsi="Courier New" w:hint="default"/>
      </w:rPr>
    </w:lvl>
    <w:lvl w:ilvl="5" w:tplc="0005040C" w:tentative="1">
      <w:start w:val="1"/>
      <w:numFmt w:val="bullet"/>
      <w:lvlText w:val=""/>
      <w:lvlJc w:val="left"/>
      <w:pPr>
        <w:tabs>
          <w:tab w:val="num" w:pos="5171"/>
        </w:tabs>
        <w:ind w:left="5171" w:hanging="360"/>
      </w:pPr>
      <w:rPr>
        <w:rFonts w:ascii="Wingdings" w:hAnsi="Wingdings" w:hint="default"/>
      </w:rPr>
    </w:lvl>
    <w:lvl w:ilvl="6" w:tplc="0001040C" w:tentative="1">
      <w:start w:val="1"/>
      <w:numFmt w:val="bullet"/>
      <w:lvlText w:val=""/>
      <w:lvlJc w:val="left"/>
      <w:pPr>
        <w:tabs>
          <w:tab w:val="num" w:pos="5891"/>
        </w:tabs>
        <w:ind w:left="5891" w:hanging="360"/>
      </w:pPr>
      <w:rPr>
        <w:rFonts w:ascii="Symbol" w:hAnsi="Symbol" w:hint="default"/>
      </w:rPr>
    </w:lvl>
    <w:lvl w:ilvl="7" w:tplc="0003040C" w:tentative="1">
      <w:start w:val="1"/>
      <w:numFmt w:val="bullet"/>
      <w:lvlText w:val="o"/>
      <w:lvlJc w:val="left"/>
      <w:pPr>
        <w:tabs>
          <w:tab w:val="num" w:pos="6611"/>
        </w:tabs>
        <w:ind w:left="6611" w:hanging="360"/>
      </w:pPr>
      <w:rPr>
        <w:rFonts w:ascii="Courier New" w:hAnsi="Courier New" w:hint="default"/>
      </w:rPr>
    </w:lvl>
    <w:lvl w:ilvl="8" w:tplc="0005040C" w:tentative="1">
      <w:start w:val="1"/>
      <w:numFmt w:val="bullet"/>
      <w:lvlText w:val=""/>
      <w:lvlJc w:val="left"/>
      <w:pPr>
        <w:tabs>
          <w:tab w:val="num" w:pos="7331"/>
        </w:tabs>
        <w:ind w:left="7331" w:hanging="360"/>
      </w:pPr>
      <w:rPr>
        <w:rFonts w:ascii="Wingdings" w:hAnsi="Wingdings" w:hint="default"/>
      </w:rPr>
    </w:lvl>
  </w:abstractNum>
  <w:abstractNum w:abstractNumId="25">
    <w:nsid w:val="2AE53C7E"/>
    <w:multiLevelType w:val="hybridMultilevel"/>
    <w:tmpl w:val="F73ECD1C"/>
    <w:lvl w:ilvl="0" w:tplc="D98C55CC">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2C33568D"/>
    <w:multiLevelType w:val="multilevel"/>
    <w:tmpl w:val="4E381E52"/>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7">
    <w:nsid w:val="2C4165FD"/>
    <w:multiLevelType w:val="multilevel"/>
    <w:tmpl w:val="C9A0AF4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EA47BD1"/>
    <w:multiLevelType w:val="hybridMultilevel"/>
    <w:tmpl w:val="B912834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9">
    <w:nsid w:val="2FF877EF"/>
    <w:multiLevelType w:val="multilevel"/>
    <w:tmpl w:val="9300F8C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7D52CF7"/>
    <w:multiLevelType w:val="hybridMultilevel"/>
    <w:tmpl w:val="9A1CC460"/>
    <w:lvl w:ilvl="0" w:tplc="5D981232">
      <w:start w:val="1"/>
      <w:numFmt w:val="bullet"/>
      <w:lvlText w:val="-"/>
      <w:lvlJc w:val="left"/>
      <w:pPr>
        <w:tabs>
          <w:tab w:val="num" w:pos="357"/>
        </w:tabs>
        <w:ind w:left="357" w:hanging="357"/>
      </w:pPr>
      <w:rPr>
        <w:rFonts w:ascii="Arial" w:eastAsia="Franklin Gothic Book"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B8928F4"/>
    <w:multiLevelType w:val="hybridMultilevel"/>
    <w:tmpl w:val="BB121C30"/>
    <w:lvl w:ilvl="0" w:tplc="1A6862C0">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3E394A5E"/>
    <w:multiLevelType w:val="hybridMultilevel"/>
    <w:tmpl w:val="7D047C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2E9184A"/>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432D516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51B50D4"/>
    <w:multiLevelType w:val="hybridMultilevel"/>
    <w:tmpl w:val="4A1C6A3E"/>
    <w:lvl w:ilvl="0" w:tplc="520A9946">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47432681"/>
    <w:multiLevelType w:val="multilevel"/>
    <w:tmpl w:val="D86886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477519BD"/>
    <w:multiLevelType w:val="hybridMultilevel"/>
    <w:tmpl w:val="2BD620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BE13DE2"/>
    <w:multiLevelType w:val="hybridMultilevel"/>
    <w:tmpl w:val="82928EAA"/>
    <w:lvl w:ilvl="0" w:tplc="F1A26E20">
      <w:start w:val="1"/>
      <w:numFmt w:val="bullet"/>
      <w:pStyle w:val="Bulletsuite"/>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4EB422E3"/>
    <w:multiLevelType w:val="hybridMultilevel"/>
    <w:tmpl w:val="2AB6F60E"/>
    <w:lvl w:ilvl="0" w:tplc="080C000F">
      <w:start w:val="1"/>
      <w:numFmt w:val="decimal"/>
      <w:lvlText w:val="%1."/>
      <w:lvlJc w:val="left"/>
      <w:pPr>
        <w:ind w:left="730" w:hanging="360"/>
      </w:pPr>
    </w:lvl>
    <w:lvl w:ilvl="1" w:tplc="080C0019" w:tentative="1">
      <w:start w:val="1"/>
      <w:numFmt w:val="lowerLetter"/>
      <w:lvlText w:val="%2."/>
      <w:lvlJc w:val="left"/>
      <w:pPr>
        <w:ind w:left="1450" w:hanging="360"/>
      </w:pPr>
    </w:lvl>
    <w:lvl w:ilvl="2" w:tplc="080C001B" w:tentative="1">
      <w:start w:val="1"/>
      <w:numFmt w:val="lowerRoman"/>
      <w:lvlText w:val="%3."/>
      <w:lvlJc w:val="right"/>
      <w:pPr>
        <w:ind w:left="2170" w:hanging="180"/>
      </w:pPr>
    </w:lvl>
    <w:lvl w:ilvl="3" w:tplc="080C000F" w:tentative="1">
      <w:start w:val="1"/>
      <w:numFmt w:val="decimal"/>
      <w:lvlText w:val="%4."/>
      <w:lvlJc w:val="left"/>
      <w:pPr>
        <w:ind w:left="2890" w:hanging="360"/>
      </w:pPr>
    </w:lvl>
    <w:lvl w:ilvl="4" w:tplc="080C0019" w:tentative="1">
      <w:start w:val="1"/>
      <w:numFmt w:val="lowerLetter"/>
      <w:lvlText w:val="%5."/>
      <w:lvlJc w:val="left"/>
      <w:pPr>
        <w:ind w:left="3610" w:hanging="360"/>
      </w:pPr>
    </w:lvl>
    <w:lvl w:ilvl="5" w:tplc="080C001B" w:tentative="1">
      <w:start w:val="1"/>
      <w:numFmt w:val="lowerRoman"/>
      <w:lvlText w:val="%6."/>
      <w:lvlJc w:val="right"/>
      <w:pPr>
        <w:ind w:left="4330" w:hanging="180"/>
      </w:pPr>
    </w:lvl>
    <w:lvl w:ilvl="6" w:tplc="080C000F" w:tentative="1">
      <w:start w:val="1"/>
      <w:numFmt w:val="decimal"/>
      <w:lvlText w:val="%7."/>
      <w:lvlJc w:val="left"/>
      <w:pPr>
        <w:ind w:left="5050" w:hanging="360"/>
      </w:pPr>
    </w:lvl>
    <w:lvl w:ilvl="7" w:tplc="080C0019" w:tentative="1">
      <w:start w:val="1"/>
      <w:numFmt w:val="lowerLetter"/>
      <w:lvlText w:val="%8."/>
      <w:lvlJc w:val="left"/>
      <w:pPr>
        <w:ind w:left="5770" w:hanging="360"/>
      </w:pPr>
    </w:lvl>
    <w:lvl w:ilvl="8" w:tplc="080C001B" w:tentative="1">
      <w:start w:val="1"/>
      <w:numFmt w:val="lowerRoman"/>
      <w:lvlText w:val="%9."/>
      <w:lvlJc w:val="right"/>
      <w:pPr>
        <w:ind w:left="6490" w:hanging="180"/>
      </w:pPr>
    </w:lvl>
  </w:abstractNum>
  <w:abstractNum w:abstractNumId="40">
    <w:nsid w:val="50312C95"/>
    <w:multiLevelType w:val="hybridMultilevel"/>
    <w:tmpl w:val="FE267D4A"/>
    <w:lvl w:ilvl="0" w:tplc="080C0003">
      <w:start w:val="1"/>
      <w:numFmt w:val="bullet"/>
      <w:lvlText w:val="o"/>
      <w:lvlJc w:val="left"/>
      <w:pPr>
        <w:ind w:left="1287" w:hanging="360"/>
      </w:pPr>
      <w:rPr>
        <w:rFonts w:ascii="Courier New" w:hAnsi="Courier New" w:cs="Courier New"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50F63B2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1B8572A"/>
    <w:multiLevelType w:val="multilevel"/>
    <w:tmpl w:val="4D2E58D2"/>
    <w:lvl w:ilvl="0">
      <w:start w:val="1"/>
      <w:numFmt w:val="decimal"/>
      <w:lvlText w:val="Chapitre %1"/>
      <w:lvlJc w:val="left"/>
      <w:pPr>
        <w:tabs>
          <w:tab w:val="num" w:pos="432"/>
        </w:tabs>
        <w:ind w:left="432" w:hanging="432"/>
      </w:pPr>
      <w:rPr>
        <w:rFonts w:cs="Times New Roman" w:hint="default"/>
      </w:rPr>
    </w:lvl>
    <w:lvl w:ilvl="1">
      <w:start w:val="1"/>
      <w:numFmt w:val="decimal"/>
      <w:lvlText w:val="%1.%2"/>
      <w:lvlJc w:val="left"/>
      <w:pPr>
        <w:tabs>
          <w:tab w:val="num" w:pos="576"/>
        </w:tabs>
        <w:ind w:left="567"/>
      </w:pPr>
      <w:rPr>
        <w:rFonts w:cs="Times New Roman" w:hint="default"/>
        <w:sz w:val="28"/>
      </w:rPr>
    </w:lvl>
    <w:lvl w:ilvl="2">
      <w:start w:val="1"/>
      <w:numFmt w:val="decimal"/>
      <w:pStyle w:val="titre2syllabusPEBfroid"/>
      <w:lvlText w:val="%1.%2.%3"/>
      <w:lvlJc w:val="left"/>
      <w:pPr>
        <w:tabs>
          <w:tab w:val="num" w:pos="720"/>
        </w:tabs>
        <w:ind w:left="1304" w:firstLine="114"/>
      </w:pPr>
      <w:rPr>
        <w:rFonts w:cs="Times New Roman" w:hint="default"/>
      </w:rPr>
    </w:lvl>
    <w:lvl w:ilvl="3">
      <w:start w:val="1"/>
      <w:numFmt w:val="decimal"/>
      <w:pStyle w:val="titre3syllabusPEBfroid"/>
      <w:lvlText w:val="%1.%2.%3.%4"/>
      <w:lvlJc w:val="left"/>
      <w:pPr>
        <w:tabs>
          <w:tab w:val="num" w:pos="864"/>
        </w:tabs>
        <w:ind w:left="130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52CA5AE2"/>
    <w:multiLevelType w:val="multilevel"/>
    <w:tmpl w:val="60A8A8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594F6394"/>
    <w:multiLevelType w:val="hybridMultilevel"/>
    <w:tmpl w:val="C3449D62"/>
    <w:lvl w:ilvl="0" w:tplc="B96C0136">
      <w:numFmt w:val="bullet"/>
      <w:lvlText w:val="-"/>
      <w:lvlJc w:val="left"/>
      <w:pPr>
        <w:tabs>
          <w:tab w:val="num" w:pos="357"/>
        </w:tabs>
        <w:ind w:left="357" w:hanging="357"/>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5BF815F8"/>
    <w:multiLevelType w:val="hybridMultilevel"/>
    <w:tmpl w:val="E3EEBB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5D665A4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EF105A3"/>
    <w:multiLevelType w:val="multilevel"/>
    <w:tmpl w:val="64EC0D0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5F656D61"/>
    <w:multiLevelType w:val="hybridMultilevel"/>
    <w:tmpl w:val="1D268D14"/>
    <w:lvl w:ilvl="0" w:tplc="33F47DF4">
      <w:numFmt w:val="bullet"/>
      <w:lvlText w:val="-"/>
      <w:lvlJc w:val="left"/>
      <w:pPr>
        <w:ind w:left="360" w:hanging="360"/>
      </w:pPr>
      <w:rPr>
        <w:rFonts w:ascii="Arial" w:eastAsia="Times New Roman"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9">
    <w:nsid w:val="63806F34"/>
    <w:multiLevelType w:val="hybridMultilevel"/>
    <w:tmpl w:val="F4FE520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63D241BF"/>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64932A05"/>
    <w:multiLevelType w:val="hybridMultilevel"/>
    <w:tmpl w:val="21FE6596"/>
    <w:lvl w:ilvl="0" w:tplc="080C000F">
      <w:start w:val="1"/>
      <w:numFmt w:val="decimal"/>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657D48D5"/>
    <w:multiLevelType w:val="hybridMultilevel"/>
    <w:tmpl w:val="A71C8918"/>
    <w:name w:val="WW8Num112"/>
    <w:lvl w:ilvl="0" w:tplc="0B2CF75E">
      <w:start w:val="1"/>
      <w:numFmt w:val="decimal"/>
      <w:lvlText w:val="%1°"/>
      <w:lvlJc w:val="left"/>
      <w:pPr>
        <w:tabs>
          <w:tab w:val="num" w:pos="357"/>
        </w:tabs>
        <w:ind w:left="357" w:hanging="357"/>
      </w:pPr>
      <w:rPr>
        <w:rFonts w:cs="Times New Roman"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667C614F"/>
    <w:multiLevelType w:val="multilevel"/>
    <w:tmpl w:val="A176A8DC"/>
    <w:lvl w:ilvl="0">
      <w:start w:val="6"/>
      <w:numFmt w:val="decimal"/>
      <w:lvlText w:val="%1."/>
      <w:lvlJc w:val="left"/>
      <w:pPr>
        <w:tabs>
          <w:tab w:val="num" w:pos="357"/>
        </w:tabs>
        <w:ind w:left="357" w:hanging="357"/>
      </w:pPr>
      <w:rPr>
        <w:rFonts w:hint="default"/>
        <w:b/>
        <w:i w:val="0"/>
      </w:rPr>
    </w:lvl>
    <w:lvl w:ilvl="1">
      <w:start w:val="1"/>
      <w:numFmt w:val="decimal"/>
      <w:lvlText w:val="%2."/>
      <w:lvlJc w:val="left"/>
      <w:pPr>
        <w:tabs>
          <w:tab w:val="num" w:pos="1414"/>
        </w:tabs>
        <w:ind w:left="1414" w:hanging="283"/>
      </w:pPr>
      <w:rPr>
        <w:rFonts w:cs="AkzidenzGroteskBE-LightOsF" w:hint="default"/>
      </w:rPr>
    </w:lvl>
    <w:lvl w:ilvl="2">
      <w:start w:val="1"/>
      <w:numFmt w:val="decimal"/>
      <w:lvlText w:val="%3."/>
      <w:lvlJc w:val="left"/>
      <w:pPr>
        <w:tabs>
          <w:tab w:val="num" w:pos="714"/>
        </w:tabs>
        <w:ind w:left="714" w:hanging="357"/>
      </w:pPr>
      <w:rPr>
        <w:rFonts w:cs="AkzidenzGroteskBE-LightOsF" w:hint="default"/>
      </w:rPr>
    </w:lvl>
    <w:lvl w:ilvl="3">
      <w:start w:val="1"/>
      <w:numFmt w:val="decimal"/>
      <w:lvlText w:val="%4."/>
      <w:lvlJc w:val="left"/>
      <w:pPr>
        <w:tabs>
          <w:tab w:val="num" w:pos="2828"/>
        </w:tabs>
        <w:ind w:left="2828" w:hanging="283"/>
      </w:pPr>
      <w:rPr>
        <w:rFonts w:cs="AkzidenzGroteskBE-LightOsF" w:hint="default"/>
      </w:rPr>
    </w:lvl>
    <w:lvl w:ilvl="4">
      <w:start w:val="1"/>
      <w:numFmt w:val="decimal"/>
      <w:lvlText w:val="%5."/>
      <w:lvlJc w:val="left"/>
      <w:pPr>
        <w:tabs>
          <w:tab w:val="num" w:pos="3535"/>
        </w:tabs>
        <w:ind w:left="3535" w:hanging="283"/>
      </w:pPr>
      <w:rPr>
        <w:rFonts w:cs="AkzidenzGroteskBE-LightOsF" w:hint="default"/>
      </w:rPr>
    </w:lvl>
    <w:lvl w:ilvl="5">
      <w:start w:val="1"/>
      <w:numFmt w:val="decimal"/>
      <w:lvlText w:val="%6."/>
      <w:lvlJc w:val="left"/>
      <w:pPr>
        <w:tabs>
          <w:tab w:val="num" w:pos="4242"/>
        </w:tabs>
        <w:ind w:left="4242" w:hanging="283"/>
      </w:pPr>
      <w:rPr>
        <w:rFonts w:cs="AkzidenzGroteskBE-LightOsF" w:hint="default"/>
      </w:rPr>
    </w:lvl>
    <w:lvl w:ilvl="6">
      <w:start w:val="1"/>
      <w:numFmt w:val="decimal"/>
      <w:lvlText w:val="%7."/>
      <w:lvlJc w:val="left"/>
      <w:pPr>
        <w:tabs>
          <w:tab w:val="num" w:pos="4949"/>
        </w:tabs>
        <w:ind w:left="4949" w:hanging="283"/>
      </w:pPr>
      <w:rPr>
        <w:rFonts w:cs="AkzidenzGroteskBE-LightOsF" w:hint="default"/>
      </w:rPr>
    </w:lvl>
    <w:lvl w:ilvl="7">
      <w:start w:val="1"/>
      <w:numFmt w:val="decimal"/>
      <w:lvlText w:val="%8."/>
      <w:lvlJc w:val="left"/>
      <w:pPr>
        <w:tabs>
          <w:tab w:val="num" w:pos="5656"/>
        </w:tabs>
        <w:ind w:left="5656" w:hanging="283"/>
      </w:pPr>
      <w:rPr>
        <w:rFonts w:cs="AkzidenzGroteskBE-LightOsF" w:hint="default"/>
      </w:rPr>
    </w:lvl>
    <w:lvl w:ilvl="8">
      <w:start w:val="1"/>
      <w:numFmt w:val="decimal"/>
      <w:lvlText w:val="%9."/>
      <w:lvlJc w:val="left"/>
      <w:pPr>
        <w:tabs>
          <w:tab w:val="num" w:pos="6363"/>
        </w:tabs>
        <w:ind w:left="6363" w:hanging="283"/>
      </w:pPr>
      <w:rPr>
        <w:rFonts w:cs="AkzidenzGroteskBE-LightOsF" w:hint="default"/>
      </w:rPr>
    </w:lvl>
  </w:abstractNum>
  <w:abstractNum w:abstractNumId="54">
    <w:nsid w:val="669C3791"/>
    <w:multiLevelType w:val="hybridMultilevel"/>
    <w:tmpl w:val="3906182A"/>
    <w:lvl w:ilvl="0" w:tplc="C78A761E">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66D3087C"/>
    <w:multiLevelType w:val="hybridMultilevel"/>
    <w:tmpl w:val="3D262B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nsid w:val="68403E7B"/>
    <w:multiLevelType w:val="multilevel"/>
    <w:tmpl w:val="FCCA84BA"/>
    <w:numStyleLink w:val="stylesyllabusPEBfroid"/>
  </w:abstractNum>
  <w:abstractNum w:abstractNumId="57">
    <w:nsid w:val="6D3F4F89"/>
    <w:multiLevelType w:val="multilevel"/>
    <w:tmpl w:val="4EFCA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6D467414"/>
    <w:multiLevelType w:val="multilevel"/>
    <w:tmpl w:val="4E381E52"/>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9">
    <w:nsid w:val="6D8F60C3"/>
    <w:multiLevelType w:val="hybridMultilevel"/>
    <w:tmpl w:val="CDF26F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6E43476C"/>
    <w:multiLevelType w:val="multilevel"/>
    <w:tmpl w:val="BCD25402"/>
    <w:lvl w:ilvl="0">
      <w:start w:val="1"/>
      <w:numFmt w:val="decimal"/>
      <w:pStyle w:val="Titre2"/>
      <w:lvlText w:val="3.%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1">
    <w:nsid w:val="6EEB08DA"/>
    <w:multiLevelType w:val="hybridMultilevel"/>
    <w:tmpl w:val="D9F88F1A"/>
    <w:lvl w:ilvl="0" w:tplc="347A9F5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0C0485B"/>
    <w:multiLevelType w:val="hybridMultilevel"/>
    <w:tmpl w:val="19F8C29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1632957"/>
    <w:multiLevelType w:val="hybridMultilevel"/>
    <w:tmpl w:val="514A166A"/>
    <w:name w:val="WW8Num1122"/>
    <w:lvl w:ilvl="0" w:tplc="832E03C2">
      <w:start w:val="1"/>
      <w:numFmt w:val="decimal"/>
      <w:lvlText w:val="%1."/>
      <w:lvlJc w:val="left"/>
      <w:pPr>
        <w:tabs>
          <w:tab w:val="num" w:pos="357"/>
        </w:tabs>
        <w:ind w:left="357" w:hanging="357"/>
      </w:pPr>
      <w:rPr>
        <w:rFonts w:cs="Book Antiqua"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nsid w:val="72771F1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2F43B07"/>
    <w:multiLevelType w:val="hybridMultilevel"/>
    <w:tmpl w:val="52562D5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nsid w:val="7507508E"/>
    <w:multiLevelType w:val="hybridMultilevel"/>
    <w:tmpl w:val="511629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771B2367"/>
    <w:multiLevelType w:val="hybridMultilevel"/>
    <w:tmpl w:val="AC98E898"/>
    <w:lvl w:ilvl="0" w:tplc="D98C55CC">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nsid w:val="7C16269A"/>
    <w:multiLevelType w:val="multilevel"/>
    <w:tmpl w:val="7FD23C48"/>
    <w:lvl w:ilvl="0">
      <w:start w:val="11"/>
      <w:numFmt w:val="decimal"/>
      <w:pStyle w:val="chapitrecoursbernard"/>
      <w:lvlText w:val="Module %1"/>
      <w:lvlJc w:val="left"/>
      <w:pPr>
        <w:tabs>
          <w:tab w:val="num" w:pos="432"/>
        </w:tabs>
        <w:ind w:left="432" w:hanging="432"/>
      </w:pPr>
      <w:rPr>
        <w:rFonts w:cs="Times New Roman" w:hint="default"/>
      </w:rPr>
    </w:lvl>
    <w:lvl w:ilvl="1">
      <w:start w:val="1"/>
      <w:numFmt w:val="decimal"/>
      <w:pStyle w:val="titre1coursbernard"/>
      <w:lvlText w:val="%1.%2"/>
      <w:lvlJc w:val="left"/>
      <w:pPr>
        <w:tabs>
          <w:tab w:val="num" w:pos="2155"/>
        </w:tabs>
        <w:ind w:left="2155" w:hanging="1021"/>
      </w:pPr>
      <w:rPr>
        <w:rFonts w:cs="Times New Roman" w:hint="default"/>
        <w:sz w:val="28"/>
      </w:rPr>
    </w:lvl>
    <w:lvl w:ilvl="2">
      <w:start w:val="1"/>
      <w:numFmt w:val="decimal"/>
      <w:pStyle w:val="titre2coursbernard"/>
      <w:lvlText w:val="%1.%2.%3"/>
      <w:lvlJc w:val="left"/>
      <w:pPr>
        <w:tabs>
          <w:tab w:val="num" w:pos="720"/>
        </w:tabs>
        <w:ind w:left="1304" w:firstLine="114"/>
      </w:pPr>
      <w:rPr>
        <w:rFonts w:cs="Times New Roman" w:hint="default"/>
      </w:rPr>
    </w:lvl>
    <w:lvl w:ilvl="3">
      <w:start w:val="1"/>
      <w:numFmt w:val="decimal"/>
      <w:pStyle w:val="titre3coursbernard"/>
      <w:lvlText w:val="%1.%2.%3.%4"/>
      <w:lvlJc w:val="left"/>
      <w:pPr>
        <w:tabs>
          <w:tab w:val="num" w:pos="1304"/>
        </w:tabs>
        <w:ind w:left="1928" w:hanging="114"/>
      </w:pPr>
      <w:rPr>
        <w:rFonts w:ascii="Times New Roman" w:hAnsi="Times New Roman" w:cs="Times New Roman" w:hint="default"/>
        <w:b w:val="0"/>
        <w:sz w:val="24"/>
        <w:szCs w:val="24"/>
      </w:rPr>
    </w:lvl>
    <w:lvl w:ilvl="4">
      <w:start w:val="1"/>
      <w:numFmt w:val="decimal"/>
      <w:pStyle w:val="titre4coursbernard"/>
      <w:lvlText w:val="%1.%2.%3.%4.%5"/>
      <w:lvlJc w:val="left"/>
      <w:pPr>
        <w:tabs>
          <w:tab w:val="num" w:pos="1008"/>
        </w:tabs>
        <w:ind w:left="1871" w:hanging="57"/>
      </w:pPr>
      <w:rPr>
        <w:rFonts w:ascii="Times New Roman" w:hAnsi="Times New Roman" w:cs="Times New Roman"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7FF4752B"/>
    <w:multiLevelType w:val="hybridMultilevel"/>
    <w:tmpl w:val="D5000FF2"/>
    <w:name w:val="WW8Num11222"/>
    <w:lvl w:ilvl="0" w:tplc="832E03C2">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5"/>
  </w:num>
  <w:num w:numId="2">
    <w:abstractNumId w:val="42"/>
  </w:num>
  <w:num w:numId="3">
    <w:abstractNumId w:val="68"/>
  </w:num>
  <w:num w:numId="4">
    <w:abstractNumId w:val="56"/>
    <w:lvlOverride w:ilvl="0">
      <w:lvl w:ilvl="0">
        <w:start w:val="1"/>
        <w:numFmt w:val="decimal"/>
        <w:pStyle w:val="chapitresyllabusPEBfroid"/>
        <w:lvlText w:val="Chapitre %1"/>
        <w:lvlJc w:val="left"/>
        <w:pPr>
          <w:tabs>
            <w:tab w:val="num" w:pos="432"/>
          </w:tabs>
          <w:ind w:left="432" w:hanging="432"/>
        </w:pPr>
        <w:rPr>
          <w:rFonts w:cs="Times New Roman" w:hint="default"/>
        </w:rPr>
      </w:lvl>
    </w:lvlOverride>
    <w:lvlOverride w:ilvl="1">
      <w:lvl w:ilvl="1">
        <w:start w:val="1"/>
        <w:numFmt w:val="decimal"/>
        <w:pStyle w:val="titre1syllabusPEBfroid"/>
        <w:lvlText w:val="%1.%2"/>
        <w:lvlJc w:val="left"/>
        <w:pPr>
          <w:tabs>
            <w:tab w:val="num" w:pos="576"/>
          </w:tabs>
          <w:ind w:left="567"/>
        </w:pPr>
        <w:rPr>
          <w:rFonts w:cs="Times New Roman" w:hint="default"/>
          <w:sz w:val="28"/>
        </w:rPr>
      </w:lvl>
    </w:lvlOverride>
    <w:lvlOverride w:ilvl="2">
      <w:lvl w:ilvl="2">
        <w:start w:val="1"/>
        <w:numFmt w:val="decimal"/>
        <w:lvlText w:val="%1.%2.%3"/>
        <w:lvlJc w:val="left"/>
        <w:pPr>
          <w:tabs>
            <w:tab w:val="num" w:pos="862"/>
          </w:tabs>
          <w:ind w:left="1446" w:firstLine="114"/>
        </w:pPr>
        <w:rPr>
          <w:rFonts w:cs="Times New Roman" w:hint="default"/>
        </w:rPr>
      </w:lvl>
    </w:lvlOverride>
    <w:lvlOverride w:ilvl="3">
      <w:lvl w:ilvl="3">
        <w:start w:val="1"/>
        <w:numFmt w:val="decimal"/>
        <w:lvlText w:val="%1.%2.%3.%4"/>
        <w:lvlJc w:val="left"/>
        <w:pPr>
          <w:tabs>
            <w:tab w:val="num" w:pos="864"/>
          </w:tabs>
          <w:ind w:left="130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5">
    <w:abstractNumId w:val="24"/>
  </w:num>
  <w:num w:numId="6">
    <w:abstractNumId w:val="14"/>
  </w:num>
  <w:num w:numId="7">
    <w:abstractNumId w:val="8"/>
  </w:num>
  <w:num w:numId="8">
    <w:abstractNumId w:val="38"/>
  </w:num>
  <w:num w:numId="9">
    <w:abstractNumId w:val="30"/>
  </w:num>
  <w:num w:numId="10">
    <w:abstractNumId w:val="54"/>
  </w:num>
  <w:num w:numId="11">
    <w:abstractNumId w:val="53"/>
  </w:num>
  <w:num w:numId="12">
    <w:abstractNumId w:val="17"/>
  </w:num>
  <w:num w:numId="13">
    <w:abstractNumId w:val="60"/>
  </w:num>
  <w:num w:numId="14">
    <w:abstractNumId w:val="45"/>
  </w:num>
  <w:num w:numId="15">
    <w:abstractNumId w:val="19"/>
  </w:num>
  <w:num w:numId="16">
    <w:abstractNumId w:val="66"/>
  </w:num>
  <w:num w:numId="17">
    <w:abstractNumId w:val="23"/>
  </w:num>
  <w:num w:numId="18">
    <w:abstractNumId w:val="37"/>
  </w:num>
  <w:num w:numId="19">
    <w:abstractNumId w:val="26"/>
  </w:num>
  <w:num w:numId="20">
    <w:abstractNumId w:val="58"/>
  </w:num>
  <w:num w:numId="21">
    <w:abstractNumId w:val="48"/>
  </w:num>
  <w:num w:numId="22">
    <w:abstractNumId w:val="63"/>
  </w:num>
  <w:num w:numId="23">
    <w:abstractNumId w:val="39"/>
  </w:num>
  <w:num w:numId="24">
    <w:abstractNumId w:val="41"/>
  </w:num>
  <w:num w:numId="25">
    <w:abstractNumId w:val="7"/>
  </w:num>
  <w:num w:numId="26">
    <w:abstractNumId w:val="34"/>
  </w:num>
  <w:num w:numId="27">
    <w:abstractNumId w:val="6"/>
  </w:num>
  <w:num w:numId="28">
    <w:abstractNumId w:val="64"/>
  </w:num>
  <w:num w:numId="29">
    <w:abstractNumId w:val="10"/>
  </w:num>
  <w:num w:numId="30">
    <w:abstractNumId w:val="2"/>
  </w:num>
  <w:num w:numId="31">
    <w:abstractNumId w:val="61"/>
  </w:num>
  <w:num w:numId="32">
    <w:abstractNumId w:val="44"/>
  </w:num>
  <w:num w:numId="33">
    <w:abstractNumId w:val="59"/>
  </w:num>
  <w:num w:numId="34">
    <w:abstractNumId w:val="55"/>
  </w:num>
  <w:num w:numId="35">
    <w:abstractNumId w:val="51"/>
  </w:num>
  <w:num w:numId="36">
    <w:abstractNumId w:val="18"/>
  </w:num>
  <w:num w:numId="37">
    <w:abstractNumId w:val="18"/>
    <w:lvlOverride w:ilvl="0">
      <w:startOverride w:val="1"/>
    </w:lvlOverride>
  </w:num>
  <w:num w:numId="38">
    <w:abstractNumId w:val="46"/>
  </w:num>
  <w:num w:numId="39">
    <w:abstractNumId w:val="27"/>
  </w:num>
  <w:num w:numId="40">
    <w:abstractNumId w:val="29"/>
  </w:num>
  <w:num w:numId="41">
    <w:abstractNumId w:val="29"/>
    <w:lvlOverride w:ilvl="0">
      <w:startOverride w:val="1"/>
    </w:lvlOverride>
  </w:num>
  <w:num w:numId="42">
    <w:abstractNumId w:val="29"/>
  </w:num>
  <w:num w:numId="43">
    <w:abstractNumId w:val="29"/>
    <w:lvlOverride w:ilvl="0">
      <w:startOverride w:val="1"/>
    </w:lvlOverride>
  </w:num>
  <w:num w:numId="44">
    <w:abstractNumId w:val="29"/>
  </w:num>
  <w:num w:numId="45">
    <w:abstractNumId w:val="36"/>
  </w:num>
  <w:num w:numId="46">
    <w:abstractNumId w:val="43"/>
  </w:num>
  <w:num w:numId="47">
    <w:abstractNumId w:val="20"/>
  </w:num>
  <w:num w:numId="48">
    <w:abstractNumId w:val="20"/>
  </w:num>
  <w:num w:numId="49">
    <w:abstractNumId w:val="20"/>
    <w:lvlOverride w:ilvl="0">
      <w:startOverride w:val="1"/>
    </w:lvlOverride>
  </w:num>
  <w:num w:numId="50">
    <w:abstractNumId w:val="20"/>
  </w:num>
  <w:num w:numId="51">
    <w:abstractNumId w:val="20"/>
  </w:num>
  <w:num w:numId="52">
    <w:abstractNumId w:val="20"/>
  </w:num>
  <w:num w:numId="53">
    <w:abstractNumId w:val="20"/>
  </w:num>
  <w:num w:numId="54">
    <w:abstractNumId w:val="20"/>
  </w:num>
  <w:num w:numId="55">
    <w:abstractNumId w:val="62"/>
  </w:num>
  <w:num w:numId="56">
    <w:abstractNumId w:val="15"/>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5"/>
  </w:num>
  <w:num w:numId="64">
    <w:abstractNumId w:val="20"/>
    <w:lvlOverride w:ilvl="0">
      <w:startOverride w:val="1"/>
    </w:lvlOverride>
  </w:num>
  <w:num w:numId="65">
    <w:abstractNumId w:val="18"/>
    <w:lvlOverride w:ilvl="0">
      <w:startOverride w:val="1"/>
    </w:lvlOverride>
  </w:num>
  <w:num w:numId="66">
    <w:abstractNumId w:val="65"/>
  </w:num>
  <w:num w:numId="67">
    <w:abstractNumId w:val="32"/>
  </w:num>
  <w:num w:numId="68">
    <w:abstractNumId w:val="18"/>
  </w:num>
  <w:num w:numId="69">
    <w:abstractNumId w:val="20"/>
    <w:lvlOverride w:ilvl="0">
      <w:startOverride w:val="1"/>
    </w:lvlOverride>
  </w:num>
  <w:num w:numId="70">
    <w:abstractNumId w:val="20"/>
    <w:lvlOverride w:ilvl="0">
      <w:startOverride w:val="1"/>
    </w:lvlOverride>
  </w:num>
  <w:num w:numId="71">
    <w:abstractNumId w:val="16"/>
  </w:num>
  <w:num w:numId="72">
    <w:abstractNumId w:val="35"/>
  </w:num>
  <w:num w:numId="73">
    <w:abstractNumId w:val="57"/>
  </w:num>
  <w:num w:numId="74">
    <w:abstractNumId w:val="9"/>
  </w:num>
  <w:num w:numId="75">
    <w:abstractNumId w:val="33"/>
  </w:num>
  <w:num w:numId="76">
    <w:abstractNumId w:val="50"/>
  </w:num>
  <w:num w:numId="77">
    <w:abstractNumId w:val="11"/>
  </w:num>
  <w:num w:numId="78">
    <w:abstractNumId w:val="67"/>
  </w:num>
  <w:num w:numId="79">
    <w:abstractNumId w:val="21"/>
  </w:num>
  <w:num w:numId="80">
    <w:abstractNumId w:val="13"/>
  </w:num>
  <w:num w:numId="81">
    <w:abstractNumId w:val="31"/>
  </w:num>
  <w:num w:numId="82">
    <w:abstractNumId w:val="31"/>
    <w:lvlOverride w:ilvl="0">
      <w:startOverride w:val="1"/>
    </w:lvlOverride>
  </w:num>
  <w:num w:numId="83">
    <w:abstractNumId w:val="31"/>
    <w:lvlOverride w:ilvl="0">
      <w:startOverride w:val="1"/>
    </w:lvlOverride>
  </w:num>
  <w:num w:numId="84">
    <w:abstractNumId w:val="18"/>
  </w:num>
  <w:num w:numId="85">
    <w:abstractNumId w:val="18"/>
    <w:lvlOverride w:ilvl="0">
      <w:startOverride w:val="1"/>
    </w:lvlOverride>
  </w:num>
  <w:num w:numId="86">
    <w:abstractNumId w:val="18"/>
  </w:num>
  <w:num w:numId="87">
    <w:abstractNumId w:val="18"/>
  </w:num>
  <w:num w:numId="88">
    <w:abstractNumId w:val="18"/>
  </w:num>
  <w:num w:numId="89">
    <w:abstractNumId w:val="18"/>
    <w:lvlOverride w:ilvl="0">
      <w:startOverride w:val="1"/>
    </w:lvlOverride>
  </w:num>
  <w:num w:numId="90">
    <w:abstractNumId w:val="18"/>
  </w:num>
  <w:num w:numId="91">
    <w:abstractNumId w:val="18"/>
    <w:lvlOverride w:ilvl="0">
      <w:startOverride w:val="1"/>
    </w:lvlOverride>
  </w:num>
  <w:num w:numId="92">
    <w:abstractNumId w:val="49"/>
  </w:num>
  <w:num w:numId="93">
    <w:abstractNumId w:val="18"/>
    <w:lvlOverride w:ilvl="0">
      <w:startOverride w:val="1"/>
    </w:lvlOverride>
  </w:num>
  <w:num w:numId="94">
    <w:abstractNumId w:val="18"/>
  </w:num>
  <w:num w:numId="95">
    <w:abstractNumId w:val="18"/>
  </w:num>
  <w:num w:numId="96">
    <w:abstractNumId w:val="18"/>
  </w:num>
  <w:num w:numId="97">
    <w:abstractNumId w:val="18"/>
  </w:num>
  <w:num w:numId="98">
    <w:abstractNumId w:val="22"/>
  </w:num>
  <w:num w:numId="99">
    <w:abstractNumId w:val="12"/>
  </w:num>
  <w:num w:numId="100">
    <w:abstractNumId w:val="47"/>
  </w:num>
  <w:num w:numId="101">
    <w:abstractNumId w:val="40"/>
  </w:num>
  <w:num w:numId="102">
    <w:abstractNumId w:val="2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57"/>
    <w:rsid w:val="000036E7"/>
    <w:rsid w:val="000037B4"/>
    <w:rsid w:val="00006752"/>
    <w:rsid w:val="00010462"/>
    <w:rsid w:val="00014C9E"/>
    <w:rsid w:val="00016F8C"/>
    <w:rsid w:val="00017284"/>
    <w:rsid w:val="000216DB"/>
    <w:rsid w:val="000272EA"/>
    <w:rsid w:val="000424DB"/>
    <w:rsid w:val="000430E3"/>
    <w:rsid w:val="00044409"/>
    <w:rsid w:val="0004781A"/>
    <w:rsid w:val="000526DA"/>
    <w:rsid w:val="00060AC4"/>
    <w:rsid w:val="00065A57"/>
    <w:rsid w:val="00066D4E"/>
    <w:rsid w:val="00070357"/>
    <w:rsid w:val="00071E4C"/>
    <w:rsid w:val="00072861"/>
    <w:rsid w:val="000739CC"/>
    <w:rsid w:val="00074505"/>
    <w:rsid w:val="000824A8"/>
    <w:rsid w:val="00082D45"/>
    <w:rsid w:val="0008608E"/>
    <w:rsid w:val="00090B2F"/>
    <w:rsid w:val="00092D13"/>
    <w:rsid w:val="00096494"/>
    <w:rsid w:val="00096BE8"/>
    <w:rsid w:val="000A0783"/>
    <w:rsid w:val="000A14BC"/>
    <w:rsid w:val="000A3607"/>
    <w:rsid w:val="000A6C3F"/>
    <w:rsid w:val="000A72EC"/>
    <w:rsid w:val="000B45F8"/>
    <w:rsid w:val="000B73B7"/>
    <w:rsid w:val="000C2FC7"/>
    <w:rsid w:val="000C7127"/>
    <w:rsid w:val="000D0DE6"/>
    <w:rsid w:val="000D2F18"/>
    <w:rsid w:val="000D7579"/>
    <w:rsid w:val="000E04A8"/>
    <w:rsid w:val="000E07DB"/>
    <w:rsid w:val="000E0C17"/>
    <w:rsid w:val="000E2757"/>
    <w:rsid w:val="000E2EE8"/>
    <w:rsid w:val="000E61BF"/>
    <w:rsid w:val="000E7305"/>
    <w:rsid w:val="000F5746"/>
    <w:rsid w:val="00103096"/>
    <w:rsid w:val="00104CC0"/>
    <w:rsid w:val="00105B02"/>
    <w:rsid w:val="00107819"/>
    <w:rsid w:val="0011316A"/>
    <w:rsid w:val="00113405"/>
    <w:rsid w:val="00117565"/>
    <w:rsid w:val="00117818"/>
    <w:rsid w:val="00120250"/>
    <w:rsid w:val="00120C25"/>
    <w:rsid w:val="00120E9B"/>
    <w:rsid w:val="00121210"/>
    <w:rsid w:val="0012264C"/>
    <w:rsid w:val="00123964"/>
    <w:rsid w:val="00123C9A"/>
    <w:rsid w:val="0012521D"/>
    <w:rsid w:val="00127A8B"/>
    <w:rsid w:val="0013140F"/>
    <w:rsid w:val="0013198E"/>
    <w:rsid w:val="0013349B"/>
    <w:rsid w:val="001337AB"/>
    <w:rsid w:val="001470C7"/>
    <w:rsid w:val="00163BB0"/>
    <w:rsid w:val="00166FF0"/>
    <w:rsid w:val="0016754E"/>
    <w:rsid w:val="00170ED2"/>
    <w:rsid w:val="0017568F"/>
    <w:rsid w:val="00175AE8"/>
    <w:rsid w:val="001958C1"/>
    <w:rsid w:val="00197E7C"/>
    <w:rsid w:val="001A42F7"/>
    <w:rsid w:val="001A5E33"/>
    <w:rsid w:val="001A7ECD"/>
    <w:rsid w:val="001B4109"/>
    <w:rsid w:val="001B6567"/>
    <w:rsid w:val="001B6A1C"/>
    <w:rsid w:val="001B6FCF"/>
    <w:rsid w:val="001C29CF"/>
    <w:rsid w:val="001C34F0"/>
    <w:rsid w:val="001C52F7"/>
    <w:rsid w:val="001C7C67"/>
    <w:rsid w:val="001D043E"/>
    <w:rsid w:val="001D4813"/>
    <w:rsid w:val="001D4D8F"/>
    <w:rsid w:val="001D56CD"/>
    <w:rsid w:val="001D5C20"/>
    <w:rsid w:val="001E3F5A"/>
    <w:rsid w:val="001E4F05"/>
    <w:rsid w:val="001E7D22"/>
    <w:rsid w:val="001F1EC7"/>
    <w:rsid w:val="0020157E"/>
    <w:rsid w:val="00201DC7"/>
    <w:rsid w:val="002034AB"/>
    <w:rsid w:val="002043FB"/>
    <w:rsid w:val="00206886"/>
    <w:rsid w:val="00211EDB"/>
    <w:rsid w:val="0021742E"/>
    <w:rsid w:val="00217FD0"/>
    <w:rsid w:val="002210BD"/>
    <w:rsid w:val="00222EC5"/>
    <w:rsid w:val="00223DD0"/>
    <w:rsid w:val="00225606"/>
    <w:rsid w:val="0023009E"/>
    <w:rsid w:val="00230964"/>
    <w:rsid w:val="00230BE2"/>
    <w:rsid w:val="002316A8"/>
    <w:rsid w:val="00232BBD"/>
    <w:rsid w:val="00235774"/>
    <w:rsid w:val="00237C87"/>
    <w:rsid w:val="00240A2D"/>
    <w:rsid w:val="002426CE"/>
    <w:rsid w:val="00243155"/>
    <w:rsid w:val="00244B84"/>
    <w:rsid w:val="00252A59"/>
    <w:rsid w:val="0025331E"/>
    <w:rsid w:val="002533E1"/>
    <w:rsid w:val="002635CA"/>
    <w:rsid w:val="00270F37"/>
    <w:rsid w:val="00272512"/>
    <w:rsid w:val="00275719"/>
    <w:rsid w:val="00277CCC"/>
    <w:rsid w:val="002876C3"/>
    <w:rsid w:val="00290E51"/>
    <w:rsid w:val="00295C7A"/>
    <w:rsid w:val="002A08BF"/>
    <w:rsid w:val="002A3912"/>
    <w:rsid w:val="002B0366"/>
    <w:rsid w:val="002B161D"/>
    <w:rsid w:val="002B18F0"/>
    <w:rsid w:val="002B2893"/>
    <w:rsid w:val="002C18C4"/>
    <w:rsid w:val="002C242C"/>
    <w:rsid w:val="002C2CB8"/>
    <w:rsid w:val="002C2DAB"/>
    <w:rsid w:val="002C3640"/>
    <w:rsid w:val="002C7831"/>
    <w:rsid w:val="002D1A2F"/>
    <w:rsid w:val="002D408B"/>
    <w:rsid w:val="002D697D"/>
    <w:rsid w:val="002D7DC1"/>
    <w:rsid w:val="002E18DF"/>
    <w:rsid w:val="002E2B4F"/>
    <w:rsid w:val="002E58D4"/>
    <w:rsid w:val="002E5D44"/>
    <w:rsid w:val="002E6EDD"/>
    <w:rsid w:val="002F2A01"/>
    <w:rsid w:val="002F4E91"/>
    <w:rsid w:val="002F6AF8"/>
    <w:rsid w:val="002F6FC2"/>
    <w:rsid w:val="00300887"/>
    <w:rsid w:val="00305239"/>
    <w:rsid w:val="00310608"/>
    <w:rsid w:val="003121C0"/>
    <w:rsid w:val="003132BB"/>
    <w:rsid w:val="00313867"/>
    <w:rsid w:val="0031686F"/>
    <w:rsid w:val="00317AF7"/>
    <w:rsid w:val="00320066"/>
    <w:rsid w:val="003227BC"/>
    <w:rsid w:val="0032346C"/>
    <w:rsid w:val="00325582"/>
    <w:rsid w:val="00325DC7"/>
    <w:rsid w:val="0034387A"/>
    <w:rsid w:val="00343DA2"/>
    <w:rsid w:val="00346EEF"/>
    <w:rsid w:val="003531AF"/>
    <w:rsid w:val="0035551E"/>
    <w:rsid w:val="00357A48"/>
    <w:rsid w:val="00361567"/>
    <w:rsid w:val="00361CCF"/>
    <w:rsid w:val="003653C0"/>
    <w:rsid w:val="00365CF9"/>
    <w:rsid w:val="00370480"/>
    <w:rsid w:val="00370C2C"/>
    <w:rsid w:val="00371544"/>
    <w:rsid w:val="00372651"/>
    <w:rsid w:val="00372FAF"/>
    <w:rsid w:val="00376DAA"/>
    <w:rsid w:val="00386A8A"/>
    <w:rsid w:val="0038771F"/>
    <w:rsid w:val="003903D4"/>
    <w:rsid w:val="003910DC"/>
    <w:rsid w:val="00391702"/>
    <w:rsid w:val="00393238"/>
    <w:rsid w:val="0039588F"/>
    <w:rsid w:val="003A0A3B"/>
    <w:rsid w:val="003A3D9B"/>
    <w:rsid w:val="003A4EFA"/>
    <w:rsid w:val="003A6146"/>
    <w:rsid w:val="003B5A31"/>
    <w:rsid w:val="003B657C"/>
    <w:rsid w:val="003C07C1"/>
    <w:rsid w:val="003C3CB4"/>
    <w:rsid w:val="003C4FAF"/>
    <w:rsid w:val="003D71B7"/>
    <w:rsid w:val="003E34C4"/>
    <w:rsid w:val="003E5DEF"/>
    <w:rsid w:val="003F15F8"/>
    <w:rsid w:val="003F7704"/>
    <w:rsid w:val="00400F5A"/>
    <w:rsid w:val="0040232F"/>
    <w:rsid w:val="004034A5"/>
    <w:rsid w:val="00403B06"/>
    <w:rsid w:val="0040408E"/>
    <w:rsid w:val="004060D1"/>
    <w:rsid w:val="00407B66"/>
    <w:rsid w:val="004112AB"/>
    <w:rsid w:val="00412129"/>
    <w:rsid w:val="004129D7"/>
    <w:rsid w:val="00415047"/>
    <w:rsid w:val="004167E6"/>
    <w:rsid w:val="00416A10"/>
    <w:rsid w:val="00420C5D"/>
    <w:rsid w:val="004222BC"/>
    <w:rsid w:val="00422EDC"/>
    <w:rsid w:val="00424265"/>
    <w:rsid w:val="0042435D"/>
    <w:rsid w:val="00424A08"/>
    <w:rsid w:val="00424CC3"/>
    <w:rsid w:val="00427C01"/>
    <w:rsid w:val="00433DEC"/>
    <w:rsid w:val="004354B3"/>
    <w:rsid w:val="0044119A"/>
    <w:rsid w:val="00442AC9"/>
    <w:rsid w:val="004470FC"/>
    <w:rsid w:val="0044731B"/>
    <w:rsid w:val="004570A3"/>
    <w:rsid w:val="004622EE"/>
    <w:rsid w:val="004624B7"/>
    <w:rsid w:val="00462885"/>
    <w:rsid w:val="004652EB"/>
    <w:rsid w:val="0046699B"/>
    <w:rsid w:val="004673F8"/>
    <w:rsid w:val="004725EC"/>
    <w:rsid w:val="00481E08"/>
    <w:rsid w:val="00486C3B"/>
    <w:rsid w:val="00486F3A"/>
    <w:rsid w:val="00487741"/>
    <w:rsid w:val="0049122E"/>
    <w:rsid w:val="00491AFA"/>
    <w:rsid w:val="00494C9B"/>
    <w:rsid w:val="00495316"/>
    <w:rsid w:val="004960B8"/>
    <w:rsid w:val="00497EC1"/>
    <w:rsid w:val="004A100B"/>
    <w:rsid w:val="004B0B81"/>
    <w:rsid w:val="004B1136"/>
    <w:rsid w:val="004B4A62"/>
    <w:rsid w:val="004C0871"/>
    <w:rsid w:val="004C3820"/>
    <w:rsid w:val="004C3A16"/>
    <w:rsid w:val="004C74D5"/>
    <w:rsid w:val="004D2B65"/>
    <w:rsid w:val="004D4E0F"/>
    <w:rsid w:val="004E0EA9"/>
    <w:rsid w:val="004E6BA4"/>
    <w:rsid w:val="004F00F0"/>
    <w:rsid w:val="004F0689"/>
    <w:rsid w:val="004F194A"/>
    <w:rsid w:val="004F29D8"/>
    <w:rsid w:val="004F35D0"/>
    <w:rsid w:val="004F3F36"/>
    <w:rsid w:val="004F777D"/>
    <w:rsid w:val="00500D1D"/>
    <w:rsid w:val="005044D9"/>
    <w:rsid w:val="005073EF"/>
    <w:rsid w:val="0051070F"/>
    <w:rsid w:val="005165D7"/>
    <w:rsid w:val="00521942"/>
    <w:rsid w:val="00522453"/>
    <w:rsid w:val="00522BD3"/>
    <w:rsid w:val="005272A4"/>
    <w:rsid w:val="005317BE"/>
    <w:rsid w:val="00531C46"/>
    <w:rsid w:val="00531EC8"/>
    <w:rsid w:val="005330D5"/>
    <w:rsid w:val="0053717E"/>
    <w:rsid w:val="00543304"/>
    <w:rsid w:val="00544484"/>
    <w:rsid w:val="005461B7"/>
    <w:rsid w:val="00546B22"/>
    <w:rsid w:val="00554A09"/>
    <w:rsid w:val="0056287F"/>
    <w:rsid w:val="00564CE1"/>
    <w:rsid w:val="00567719"/>
    <w:rsid w:val="00570174"/>
    <w:rsid w:val="0057413D"/>
    <w:rsid w:val="005744B0"/>
    <w:rsid w:val="00575F6D"/>
    <w:rsid w:val="005761BF"/>
    <w:rsid w:val="00580330"/>
    <w:rsid w:val="00580F43"/>
    <w:rsid w:val="00581446"/>
    <w:rsid w:val="005819FB"/>
    <w:rsid w:val="00582DEF"/>
    <w:rsid w:val="00583884"/>
    <w:rsid w:val="00591B8A"/>
    <w:rsid w:val="00596B71"/>
    <w:rsid w:val="0059709D"/>
    <w:rsid w:val="005A04CC"/>
    <w:rsid w:val="005A56FB"/>
    <w:rsid w:val="005A5727"/>
    <w:rsid w:val="005A6D93"/>
    <w:rsid w:val="005A7BFE"/>
    <w:rsid w:val="005B00C0"/>
    <w:rsid w:val="005B0BDB"/>
    <w:rsid w:val="005B107E"/>
    <w:rsid w:val="005B2010"/>
    <w:rsid w:val="005B2ABD"/>
    <w:rsid w:val="005B2D68"/>
    <w:rsid w:val="005B391A"/>
    <w:rsid w:val="005B5115"/>
    <w:rsid w:val="005B65AB"/>
    <w:rsid w:val="005B7E75"/>
    <w:rsid w:val="005C2766"/>
    <w:rsid w:val="005C3544"/>
    <w:rsid w:val="005C53D7"/>
    <w:rsid w:val="005C6AD4"/>
    <w:rsid w:val="005D1662"/>
    <w:rsid w:val="005D1838"/>
    <w:rsid w:val="005D2473"/>
    <w:rsid w:val="005D2CD9"/>
    <w:rsid w:val="005D726B"/>
    <w:rsid w:val="005E0F86"/>
    <w:rsid w:val="005E2269"/>
    <w:rsid w:val="005E278E"/>
    <w:rsid w:val="005E34F8"/>
    <w:rsid w:val="005E52F4"/>
    <w:rsid w:val="005E6ABF"/>
    <w:rsid w:val="005E6F57"/>
    <w:rsid w:val="005F026A"/>
    <w:rsid w:val="005F145E"/>
    <w:rsid w:val="005F19B5"/>
    <w:rsid w:val="005F25DB"/>
    <w:rsid w:val="005F33C9"/>
    <w:rsid w:val="005F4137"/>
    <w:rsid w:val="005F50BF"/>
    <w:rsid w:val="005F5E51"/>
    <w:rsid w:val="005F75CD"/>
    <w:rsid w:val="0060147B"/>
    <w:rsid w:val="00602464"/>
    <w:rsid w:val="006051D0"/>
    <w:rsid w:val="0060605E"/>
    <w:rsid w:val="006069BD"/>
    <w:rsid w:val="006109C6"/>
    <w:rsid w:val="00620498"/>
    <w:rsid w:val="00621315"/>
    <w:rsid w:val="006214AE"/>
    <w:rsid w:val="00623547"/>
    <w:rsid w:val="00624C71"/>
    <w:rsid w:val="00630437"/>
    <w:rsid w:val="00631965"/>
    <w:rsid w:val="00635DDF"/>
    <w:rsid w:val="00641F5F"/>
    <w:rsid w:val="00643ECA"/>
    <w:rsid w:val="006457BA"/>
    <w:rsid w:val="00646512"/>
    <w:rsid w:val="0065156D"/>
    <w:rsid w:val="006527E7"/>
    <w:rsid w:val="006577B4"/>
    <w:rsid w:val="00665796"/>
    <w:rsid w:val="006707A4"/>
    <w:rsid w:val="0067110E"/>
    <w:rsid w:val="006767F3"/>
    <w:rsid w:val="00676D36"/>
    <w:rsid w:val="00677F7B"/>
    <w:rsid w:val="006829C9"/>
    <w:rsid w:val="00690F81"/>
    <w:rsid w:val="00691F75"/>
    <w:rsid w:val="00693629"/>
    <w:rsid w:val="00693844"/>
    <w:rsid w:val="006950E0"/>
    <w:rsid w:val="00695C82"/>
    <w:rsid w:val="00696A12"/>
    <w:rsid w:val="006A4ED4"/>
    <w:rsid w:val="006A5289"/>
    <w:rsid w:val="006A5654"/>
    <w:rsid w:val="006A56AB"/>
    <w:rsid w:val="006A6D80"/>
    <w:rsid w:val="006B11F6"/>
    <w:rsid w:val="006B27BB"/>
    <w:rsid w:val="006B282B"/>
    <w:rsid w:val="006B5283"/>
    <w:rsid w:val="006B6636"/>
    <w:rsid w:val="006C1490"/>
    <w:rsid w:val="006C5EA9"/>
    <w:rsid w:val="006C6456"/>
    <w:rsid w:val="006D29E5"/>
    <w:rsid w:val="006E0BBF"/>
    <w:rsid w:val="006E2779"/>
    <w:rsid w:val="006E2B72"/>
    <w:rsid w:val="006E3DC5"/>
    <w:rsid w:val="006E5799"/>
    <w:rsid w:val="006E6100"/>
    <w:rsid w:val="006E6CB0"/>
    <w:rsid w:val="006F0712"/>
    <w:rsid w:val="006F3E04"/>
    <w:rsid w:val="006F5CDC"/>
    <w:rsid w:val="00700B68"/>
    <w:rsid w:val="00704AA3"/>
    <w:rsid w:val="00706789"/>
    <w:rsid w:val="007101AB"/>
    <w:rsid w:val="00711A06"/>
    <w:rsid w:val="00715ED4"/>
    <w:rsid w:val="007212F4"/>
    <w:rsid w:val="00723A23"/>
    <w:rsid w:val="007245FD"/>
    <w:rsid w:val="007254CF"/>
    <w:rsid w:val="00727E36"/>
    <w:rsid w:val="00731389"/>
    <w:rsid w:val="007318DC"/>
    <w:rsid w:val="00736904"/>
    <w:rsid w:val="007401EA"/>
    <w:rsid w:val="00742575"/>
    <w:rsid w:val="00744EE7"/>
    <w:rsid w:val="00746208"/>
    <w:rsid w:val="007639AE"/>
    <w:rsid w:val="00770115"/>
    <w:rsid w:val="0077049A"/>
    <w:rsid w:val="00772E6D"/>
    <w:rsid w:val="0078149F"/>
    <w:rsid w:val="007828EB"/>
    <w:rsid w:val="0078296D"/>
    <w:rsid w:val="007837DC"/>
    <w:rsid w:val="00784944"/>
    <w:rsid w:val="007879F9"/>
    <w:rsid w:val="00791976"/>
    <w:rsid w:val="00792856"/>
    <w:rsid w:val="00795810"/>
    <w:rsid w:val="007A1D82"/>
    <w:rsid w:val="007A2DFB"/>
    <w:rsid w:val="007A3200"/>
    <w:rsid w:val="007A4217"/>
    <w:rsid w:val="007A7A56"/>
    <w:rsid w:val="007B032D"/>
    <w:rsid w:val="007B0612"/>
    <w:rsid w:val="007B4413"/>
    <w:rsid w:val="007B5977"/>
    <w:rsid w:val="007C1E81"/>
    <w:rsid w:val="007C69AC"/>
    <w:rsid w:val="007C6DE1"/>
    <w:rsid w:val="007C7501"/>
    <w:rsid w:val="007C7AFC"/>
    <w:rsid w:val="007D004F"/>
    <w:rsid w:val="007D1D43"/>
    <w:rsid w:val="007D26C5"/>
    <w:rsid w:val="007D3218"/>
    <w:rsid w:val="007D5886"/>
    <w:rsid w:val="007D7EA7"/>
    <w:rsid w:val="007E1D92"/>
    <w:rsid w:val="007E5A4D"/>
    <w:rsid w:val="007F07D7"/>
    <w:rsid w:val="007F0D05"/>
    <w:rsid w:val="007F14ED"/>
    <w:rsid w:val="007F2CFC"/>
    <w:rsid w:val="007F37E1"/>
    <w:rsid w:val="007F5558"/>
    <w:rsid w:val="007F5880"/>
    <w:rsid w:val="007F6FC6"/>
    <w:rsid w:val="008002E8"/>
    <w:rsid w:val="00802040"/>
    <w:rsid w:val="008030D3"/>
    <w:rsid w:val="0080513D"/>
    <w:rsid w:val="00807F4F"/>
    <w:rsid w:val="008105A1"/>
    <w:rsid w:val="00810CBE"/>
    <w:rsid w:val="008123A8"/>
    <w:rsid w:val="008150A8"/>
    <w:rsid w:val="00817481"/>
    <w:rsid w:val="008226F9"/>
    <w:rsid w:val="008274AA"/>
    <w:rsid w:val="00830B89"/>
    <w:rsid w:val="008329DD"/>
    <w:rsid w:val="00837839"/>
    <w:rsid w:val="0084417C"/>
    <w:rsid w:val="00847F72"/>
    <w:rsid w:val="00855246"/>
    <w:rsid w:val="008559D3"/>
    <w:rsid w:val="00856676"/>
    <w:rsid w:val="00857371"/>
    <w:rsid w:val="00862264"/>
    <w:rsid w:val="0086326D"/>
    <w:rsid w:val="00865CBC"/>
    <w:rsid w:val="008700D6"/>
    <w:rsid w:val="008715D6"/>
    <w:rsid w:val="00875A1F"/>
    <w:rsid w:val="00877033"/>
    <w:rsid w:val="00877892"/>
    <w:rsid w:val="0088171C"/>
    <w:rsid w:val="00882BD4"/>
    <w:rsid w:val="00884C6C"/>
    <w:rsid w:val="008925D0"/>
    <w:rsid w:val="00897284"/>
    <w:rsid w:val="008977E8"/>
    <w:rsid w:val="008A18FA"/>
    <w:rsid w:val="008A1BBD"/>
    <w:rsid w:val="008A1F8B"/>
    <w:rsid w:val="008A2B03"/>
    <w:rsid w:val="008A3262"/>
    <w:rsid w:val="008A4BDE"/>
    <w:rsid w:val="008A634A"/>
    <w:rsid w:val="008B3750"/>
    <w:rsid w:val="008B43AE"/>
    <w:rsid w:val="008C06CA"/>
    <w:rsid w:val="008C095B"/>
    <w:rsid w:val="008C0C01"/>
    <w:rsid w:val="008C5FBE"/>
    <w:rsid w:val="008C7860"/>
    <w:rsid w:val="008D096E"/>
    <w:rsid w:val="008D3B48"/>
    <w:rsid w:val="008D7977"/>
    <w:rsid w:val="008E0F40"/>
    <w:rsid w:val="008E5A1E"/>
    <w:rsid w:val="008E75B9"/>
    <w:rsid w:val="008F1CA5"/>
    <w:rsid w:val="008F3F7D"/>
    <w:rsid w:val="008F426C"/>
    <w:rsid w:val="008F4AB6"/>
    <w:rsid w:val="008F7D7F"/>
    <w:rsid w:val="00902B60"/>
    <w:rsid w:val="009072E8"/>
    <w:rsid w:val="00907642"/>
    <w:rsid w:val="00910AB7"/>
    <w:rsid w:val="009131DC"/>
    <w:rsid w:val="00913FAB"/>
    <w:rsid w:val="0091727B"/>
    <w:rsid w:val="009201AA"/>
    <w:rsid w:val="00920265"/>
    <w:rsid w:val="00921078"/>
    <w:rsid w:val="00922CBF"/>
    <w:rsid w:val="0092527E"/>
    <w:rsid w:val="0093200A"/>
    <w:rsid w:val="00932380"/>
    <w:rsid w:val="009334CF"/>
    <w:rsid w:val="00933FE7"/>
    <w:rsid w:val="00934CDF"/>
    <w:rsid w:val="00936D55"/>
    <w:rsid w:val="009407AE"/>
    <w:rsid w:val="00943DA3"/>
    <w:rsid w:val="009444C0"/>
    <w:rsid w:val="009462A7"/>
    <w:rsid w:val="0095448E"/>
    <w:rsid w:val="00955BB6"/>
    <w:rsid w:val="0095698D"/>
    <w:rsid w:val="00956A08"/>
    <w:rsid w:val="00957B5B"/>
    <w:rsid w:val="009610DF"/>
    <w:rsid w:val="00961B18"/>
    <w:rsid w:val="00962A3B"/>
    <w:rsid w:val="00964FE7"/>
    <w:rsid w:val="0096584E"/>
    <w:rsid w:val="00966A66"/>
    <w:rsid w:val="009731F0"/>
    <w:rsid w:val="00973605"/>
    <w:rsid w:val="009766EF"/>
    <w:rsid w:val="00977AB4"/>
    <w:rsid w:val="00981CE5"/>
    <w:rsid w:val="009841E8"/>
    <w:rsid w:val="00984A7E"/>
    <w:rsid w:val="00985E3B"/>
    <w:rsid w:val="00987576"/>
    <w:rsid w:val="009900D9"/>
    <w:rsid w:val="0099014A"/>
    <w:rsid w:val="0099742D"/>
    <w:rsid w:val="0099783C"/>
    <w:rsid w:val="009A4561"/>
    <w:rsid w:val="009A47BA"/>
    <w:rsid w:val="009A4C5B"/>
    <w:rsid w:val="009A5B90"/>
    <w:rsid w:val="009A5FEA"/>
    <w:rsid w:val="009A65B9"/>
    <w:rsid w:val="009B27BA"/>
    <w:rsid w:val="009B6668"/>
    <w:rsid w:val="009C3303"/>
    <w:rsid w:val="009C43FA"/>
    <w:rsid w:val="009C534B"/>
    <w:rsid w:val="009E015A"/>
    <w:rsid w:val="009E0E73"/>
    <w:rsid w:val="009E1135"/>
    <w:rsid w:val="009E276B"/>
    <w:rsid w:val="009E3727"/>
    <w:rsid w:val="009E698A"/>
    <w:rsid w:val="009E6BAD"/>
    <w:rsid w:val="009E74E8"/>
    <w:rsid w:val="009E79ED"/>
    <w:rsid w:val="009F255F"/>
    <w:rsid w:val="00A04D06"/>
    <w:rsid w:val="00A04F3A"/>
    <w:rsid w:val="00A2185A"/>
    <w:rsid w:val="00A23C03"/>
    <w:rsid w:val="00A27A82"/>
    <w:rsid w:val="00A3086B"/>
    <w:rsid w:val="00A34971"/>
    <w:rsid w:val="00A35665"/>
    <w:rsid w:val="00A36679"/>
    <w:rsid w:val="00A430A9"/>
    <w:rsid w:val="00A457DF"/>
    <w:rsid w:val="00A467D2"/>
    <w:rsid w:val="00A504A3"/>
    <w:rsid w:val="00A505D9"/>
    <w:rsid w:val="00A538AF"/>
    <w:rsid w:val="00A557DF"/>
    <w:rsid w:val="00A62153"/>
    <w:rsid w:val="00A621D1"/>
    <w:rsid w:val="00A631E6"/>
    <w:rsid w:val="00A643B0"/>
    <w:rsid w:val="00A647EB"/>
    <w:rsid w:val="00A6563D"/>
    <w:rsid w:val="00A713CD"/>
    <w:rsid w:val="00A76D90"/>
    <w:rsid w:val="00A822E4"/>
    <w:rsid w:val="00A83A20"/>
    <w:rsid w:val="00A8494A"/>
    <w:rsid w:val="00A872CA"/>
    <w:rsid w:val="00A8764A"/>
    <w:rsid w:val="00A9049A"/>
    <w:rsid w:val="00A922AF"/>
    <w:rsid w:val="00A9337F"/>
    <w:rsid w:val="00A95DD6"/>
    <w:rsid w:val="00A95DEF"/>
    <w:rsid w:val="00AA424D"/>
    <w:rsid w:val="00AA44A1"/>
    <w:rsid w:val="00AA57F8"/>
    <w:rsid w:val="00AB0978"/>
    <w:rsid w:val="00AB4C68"/>
    <w:rsid w:val="00AB676D"/>
    <w:rsid w:val="00AB7293"/>
    <w:rsid w:val="00AC1E41"/>
    <w:rsid w:val="00AC400F"/>
    <w:rsid w:val="00AC51D9"/>
    <w:rsid w:val="00AC5CB8"/>
    <w:rsid w:val="00AC63D6"/>
    <w:rsid w:val="00AC6A7B"/>
    <w:rsid w:val="00AC7248"/>
    <w:rsid w:val="00AD01B9"/>
    <w:rsid w:val="00AD16C5"/>
    <w:rsid w:val="00AD45FA"/>
    <w:rsid w:val="00AE0E33"/>
    <w:rsid w:val="00AE18FB"/>
    <w:rsid w:val="00AE268A"/>
    <w:rsid w:val="00AE3AE5"/>
    <w:rsid w:val="00AE3FAF"/>
    <w:rsid w:val="00AE692C"/>
    <w:rsid w:val="00AF608C"/>
    <w:rsid w:val="00B03A24"/>
    <w:rsid w:val="00B04BDA"/>
    <w:rsid w:val="00B074D6"/>
    <w:rsid w:val="00B1064F"/>
    <w:rsid w:val="00B116B0"/>
    <w:rsid w:val="00B14C0E"/>
    <w:rsid w:val="00B17204"/>
    <w:rsid w:val="00B244B1"/>
    <w:rsid w:val="00B24B7E"/>
    <w:rsid w:val="00B33DE8"/>
    <w:rsid w:val="00B35DE8"/>
    <w:rsid w:val="00B3706F"/>
    <w:rsid w:val="00B4188D"/>
    <w:rsid w:val="00B44138"/>
    <w:rsid w:val="00B511C6"/>
    <w:rsid w:val="00B52221"/>
    <w:rsid w:val="00B5449A"/>
    <w:rsid w:val="00B55ED0"/>
    <w:rsid w:val="00B61BEF"/>
    <w:rsid w:val="00B62786"/>
    <w:rsid w:val="00B62C03"/>
    <w:rsid w:val="00B62EC9"/>
    <w:rsid w:val="00B64C00"/>
    <w:rsid w:val="00B65354"/>
    <w:rsid w:val="00B71165"/>
    <w:rsid w:val="00B7304F"/>
    <w:rsid w:val="00B75405"/>
    <w:rsid w:val="00B770EC"/>
    <w:rsid w:val="00B82EEB"/>
    <w:rsid w:val="00B84C0D"/>
    <w:rsid w:val="00B87E3F"/>
    <w:rsid w:val="00B93872"/>
    <w:rsid w:val="00B93908"/>
    <w:rsid w:val="00BA0B96"/>
    <w:rsid w:val="00BA3E3D"/>
    <w:rsid w:val="00BA7AE6"/>
    <w:rsid w:val="00BB091C"/>
    <w:rsid w:val="00BB6D51"/>
    <w:rsid w:val="00BB7842"/>
    <w:rsid w:val="00BB7F63"/>
    <w:rsid w:val="00BC00B4"/>
    <w:rsid w:val="00BC6213"/>
    <w:rsid w:val="00BD281E"/>
    <w:rsid w:val="00BD2C62"/>
    <w:rsid w:val="00BE0E0C"/>
    <w:rsid w:val="00BE0F32"/>
    <w:rsid w:val="00BE2645"/>
    <w:rsid w:val="00BE3B0D"/>
    <w:rsid w:val="00BE4544"/>
    <w:rsid w:val="00BE65B6"/>
    <w:rsid w:val="00BE6648"/>
    <w:rsid w:val="00BE6CAB"/>
    <w:rsid w:val="00BF11E5"/>
    <w:rsid w:val="00BF52C5"/>
    <w:rsid w:val="00BF569F"/>
    <w:rsid w:val="00BF62B8"/>
    <w:rsid w:val="00BF7737"/>
    <w:rsid w:val="00BF77EA"/>
    <w:rsid w:val="00C00945"/>
    <w:rsid w:val="00C01897"/>
    <w:rsid w:val="00C0284A"/>
    <w:rsid w:val="00C041EC"/>
    <w:rsid w:val="00C1459E"/>
    <w:rsid w:val="00C31048"/>
    <w:rsid w:val="00C348BE"/>
    <w:rsid w:val="00C354F2"/>
    <w:rsid w:val="00C35E11"/>
    <w:rsid w:val="00C360B4"/>
    <w:rsid w:val="00C3784C"/>
    <w:rsid w:val="00C41D75"/>
    <w:rsid w:val="00C4720A"/>
    <w:rsid w:val="00C618D7"/>
    <w:rsid w:val="00C62ACC"/>
    <w:rsid w:val="00C64657"/>
    <w:rsid w:val="00C65949"/>
    <w:rsid w:val="00C67F9E"/>
    <w:rsid w:val="00C71E03"/>
    <w:rsid w:val="00C7290C"/>
    <w:rsid w:val="00C731D1"/>
    <w:rsid w:val="00C739D4"/>
    <w:rsid w:val="00C73B67"/>
    <w:rsid w:val="00C74F22"/>
    <w:rsid w:val="00C76D7B"/>
    <w:rsid w:val="00C80991"/>
    <w:rsid w:val="00C81E37"/>
    <w:rsid w:val="00C829AD"/>
    <w:rsid w:val="00C849A5"/>
    <w:rsid w:val="00C909F5"/>
    <w:rsid w:val="00C967B1"/>
    <w:rsid w:val="00C97F5B"/>
    <w:rsid w:val="00CA3F72"/>
    <w:rsid w:val="00CA7D0B"/>
    <w:rsid w:val="00CB797B"/>
    <w:rsid w:val="00CC0388"/>
    <w:rsid w:val="00CC3856"/>
    <w:rsid w:val="00CC5CCE"/>
    <w:rsid w:val="00CC7807"/>
    <w:rsid w:val="00CD2ABB"/>
    <w:rsid w:val="00CD31E9"/>
    <w:rsid w:val="00CD5000"/>
    <w:rsid w:val="00CD638C"/>
    <w:rsid w:val="00CD6C0F"/>
    <w:rsid w:val="00CD7503"/>
    <w:rsid w:val="00CE0C33"/>
    <w:rsid w:val="00CE3800"/>
    <w:rsid w:val="00CE715F"/>
    <w:rsid w:val="00CF1BF5"/>
    <w:rsid w:val="00CF30B8"/>
    <w:rsid w:val="00CF3FD7"/>
    <w:rsid w:val="00D00F05"/>
    <w:rsid w:val="00D03A64"/>
    <w:rsid w:val="00D04015"/>
    <w:rsid w:val="00D1207A"/>
    <w:rsid w:val="00D1323B"/>
    <w:rsid w:val="00D21032"/>
    <w:rsid w:val="00D2287E"/>
    <w:rsid w:val="00D22DF1"/>
    <w:rsid w:val="00D23477"/>
    <w:rsid w:val="00D249E4"/>
    <w:rsid w:val="00D25BC5"/>
    <w:rsid w:val="00D26050"/>
    <w:rsid w:val="00D27341"/>
    <w:rsid w:val="00D319EA"/>
    <w:rsid w:val="00D32144"/>
    <w:rsid w:val="00D328EB"/>
    <w:rsid w:val="00D40A61"/>
    <w:rsid w:val="00D41F69"/>
    <w:rsid w:val="00D42270"/>
    <w:rsid w:val="00D42E6B"/>
    <w:rsid w:val="00D44DCF"/>
    <w:rsid w:val="00D51738"/>
    <w:rsid w:val="00D527AD"/>
    <w:rsid w:val="00D538B8"/>
    <w:rsid w:val="00D5498A"/>
    <w:rsid w:val="00D55F48"/>
    <w:rsid w:val="00D5613C"/>
    <w:rsid w:val="00D605DB"/>
    <w:rsid w:val="00D60854"/>
    <w:rsid w:val="00D6241D"/>
    <w:rsid w:val="00D62554"/>
    <w:rsid w:val="00D636C2"/>
    <w:rsid w:val="00D644E8"/>
    <w:rsid w:val="00D6661E"/>
    <w:rsid w:val="00D73F1C"/>
    <w:rsid w:val="00D76228"/>
    <w:rsid w:val="00D814B9"/>
    <w:rsid w:val="00D81558"/>
    <w:rsid w:val="00D83161"/>
    <w:rsid w:val="00D8493C"/>
    <w:rsid w:val="00D87443"/>
    <w:rsid w:val="00D92F95"/>
    <w:rsid w:val="00D933A3"/>
    <w:rsid w:val="00D9776E"/>
    <w:rsid w:val="00DA0D17"/>
    <w:rsid w:val="00DA4C55"/>
    <w:rsid w:val="00DA7BBC"/>
    <w:rsid w:val="00DB0B8A"/>
    <w:rsid w:val="00DB20CE"/>
    <w:rsid w:val="00DB26D1"/>
    <w:rsid w:val="00DB3035"/>
    <w:rsid w:val="00DB40EF"/>
    <w:rsid w:val="00DB41E7"/>
    <w:rsid w:val="00DC07F1"/>
    <w:rsid w:val="00DC4280"/>
    <w:rsid w:val="00DC47AE"/>
    <w:rsid w:val="00DC5980"/>
    <w:rsid w:val="00DC5D68"/>
    <w:rsid w:val="00DC7242"/>
    <w:rsid w:val="00DD5423"/>
    <w:rsid w:val="00DD6DAA"/>
    <w:rsid w:val="00DE2AC5"/>
    <w:rsid w:val="00E015BE"/>
    <w:rsid w:val="00E03B7A"/>
    <w:rsid w:val="00E04E2A"/>
    <w:rsid w:val="00E102E0"/>
    <w:rsid w:val="00E135B6"/>
    <w:rsid w:val="00E20072"/>
    <w:rsid w:val="00E21D29"/>
    <w:rsid w:val="00E21E01"/>
    <w:rsid w:val="00E221E9"/>
    <w:rsid w:val="00E22D6B"/>
    <w:rsid w:val="00E318FB"/>
    <w:rsid w:val="00E32387"/>
    <w:rsid w:val="00E4427C"/>
    <w:rsid w:val="00E513ED"/>
    <w:rsid w:val="00E51B8D"/>
    <w:rsid w:val="00E540FF"/>
    <w:rsid w:val="00E548EC"/>
    <w:rsid w:val="00E54C60"/>
    <w:rsid w:val="00E54DCB"/>
    <w:rsid w:val="00E5548E"/>
    <w:rsid w:val="00E55A85"/>
    <w:rsid w:val="00E60C8B"/>
    <w:rsid w:val="00E670A7"/>
    <w:rsid w:val="00E7136C"/>
    <w:rsid w:val="00E71F79"/>
    <w:rsid w:val="00E72A96"/>
    <w:rsid w:val="00E73022"/>
    <w:rsid w:val="00E8086E"/>
    <w:rsid w:val="00E83D25"/>
    <w:rsid w:val="00E84DF8"/>
    <w:rsid w:val="00E915EF"/>
    <w:rsid w:val="00E961B8"/>
    <w:rsid w:val="00E97AD9"/>
    <w:rsid w:val="00EA1BDC"/>
    <w:rsid w:val="00EA435C"/>
    <w:rsid w:val="00EA4370"/>
    <w:rsid w:val="00EA4C5B"/>
    <w:rsid w:val="00EA5144"/>
    <w:rsid w:val="00EA6A71"/>
    <w:rsid w:val="00EA7652"/>
    <w:rsid w:val="00EB4CD1"/>
    <w:rsid w:val="00EB52BC"/>
    <w:rsid w:val="00EB7B1D"/>
    <w:rsid w:val="00EC2F9B"/>
    <w:rsid w:val="00EC7842"/>
    <w:rsid w:val="00ED0E52"/>
    <w:rsid w:val="00ED0F85"/>
    <w:rsid w:val="00ED2849"/>
    <w:rsid w:val="00ED401D"/>
    <w:rsid w:val="00ED649C"/>
    <w:rsid w:val="00EE09B0"/>
    <w:rsid w:val="00EE3717"/>
    <w:rsid w:val="00EE6A0F"/>
    <w:rsid w:val="00EF1DE7"/>
    <w:rsid w:val="00EF4771"/>
    <w:rsid w:val="00EF71B7"/>
    <w:rsid w:val="00EF7D3D"/>
    <w:rsid w:val="00F00BE7"/>
    <w:rsid w:val="00F0255C"/>
    <w:rsid w:val="00F028AA"/>
    <w:rsid w:val="00F029B0"/>
    <w:rsid w:val="00F03F81"/>
    <w:rsid w:val="00F04716"/>
    <w:rsid w:val="00F05C98"/>
    <w:rsid w:val="00F1558B"/>
    <w:rsid w:val="00F1609A"/>
    <w:rsid w:val="00F239D2"/>
    <w:rsid w:val="00F2642D"/>
    <w:rsid w:val="00F26E61"/>
    <w:rsid w:val="00F27957"/>
    <w:rsid w:val="00F31973"/>
    <w:rsid w:val="00F34650"/>
    <w:rsid w:val="00F42402"/>
    <w:rsid w:val="00F430DE"/>
    <w:rsid w:val="00F43579"/>
    <w:rsid w:val="00F444BF"/>
    <w:rsid w:val="00F45DEB"/>
    <w:rsid w:val="00F47668"/>
    <w:rsid w:val="00F55002"/>
    <w:rsid w:val="00F5619F"/>
    <w:rsid w:val="00F56BE5"/>
    <w:rsid w:val="00F57554"/>
    <w:rsid w:val="00F57E9B"/>
    <w:rsid w:val="00F6045F"/>
    <w:rsid w:val="00F6116B"/>
    <w:rsid w:val="00F61DC6"/>
    <w:rsid w:val="00F64F90"/>
    <w:rsid w:val="00F658E4"/>
    <w:rsid w:val="00F94F51"/>
    <w:rsid w:val="00F95A04"/>
    <w:rsid w:val="00FA74F4"/>
    <w:rsid w:val="00FA7E27"/>
    <w:rsid w:val="00FB210A"/>
    <w:rsid w:val="00FB399F"/>
    <w:rsid w:val="00FB4EF8"/>
    <w:rsid w:val="00FB7258"/>
    <w:rsid w:val="00FB7714"/>
    <w:rsid w:val="00FC4138"/>
    <w:rsid w:val="00FC6092"/>
    <w:rsid w:val="00FC688E"/>
    <w:rsid w:val="00FD0283"/>
    <w:rsid w:val="00FD1849"/>
    <w:rsid w:val="00FD1CE9"/>
    <w:rsid w:val="00FD4ACD"/>
    <w:rsid w:val="00FD7415"/>
    <w:rsid w:val="00FE0241"/>
    <w:rsid w:val="00FE58B4"/>
    <w:rsid w:val="00FE74E4"/>
    <w:rsid w:val="00FF08A2"/>
    <w:rsid w:val="00FF1103"/>
    <w:rsid w:val="00FF2A9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F57"/>
    <w:pPr>
      <w:spacing w:after="200" w:line="276" w:lineRule="auto"/>
    </w:pPr>
    <w:rPr>
      <w:rFonts w:ascii="Calibri" w:hAnsi="Calibri"/>
      <w:sz w:val="22"/>
      <w:szCs w:val="22"/>
      <w:lang w:eastAsia="en-US"/>
    </w:rPr>
  </w:style>
  <w:style w:type="paragraph" w:styleId="Kop1">
    <w:name w:val="heading 1"/>
    <w:basedOn w:val="Standaard"/>
    <w:next w:val="Standaard"/>
    <w:link w:val="Kop1Char"/>
    <w:qFormat/>
    <w:rsid w:val="00961B18"/>
    <w:pPr>
      <w:keepNext/>
      <w:numPr>
        <w:numId w:val="36"/>
      </w:numPr>
      <w:spacing w:before="240" w:after="60"/>
      <w:outlineLvl w:val="0"/>
    </w:pPr>
    <w:rPr>
      <w:rFonts w:ascii="Arial" w:hAnsi="Arial" w:cs="Arial"/>
      <w:b/>
      <w:bCs/>
      <w:smallCaps/>
      <w:color w:val="31849B" w:themeColor="accent5" w:themeShade="BF"/>
      <w:kern w:val="32"/>
      <w:sz w:val="52"/>
      <w:szCs w:val="32"/>
      <w:lang w:val="fr-FR" w:eastAsia="fr-FR"/>
    </w:rPr>
  </w:style>
  <w:style w:type="paragraph" w:styleId="Kop2">
    <w:name w:val="heading 2"/>
    <w:basedOn w:val="Kop1"/>
    <w:next w:val="Standaard"/>
    <w:link w:val="Kop2Char"/>
    <w:qFormat/>
    <w:rsid w:val="00961B18"/>
    <w:pPr>
      <w:keepLines/>
      <w:numPr>
        <w:numId w:val="0"/>
      </w:numPr>
      <w:spacing w:before="200" w:after="0"/>
      <w:outlineLvl w:val="1"/>
    </w:pPr>
    <w:rPr>
      <w:rFonts w:eastAsia="Calibri"/>
      <w:bCs w:val="0"/>
      <w:color w:val="auto"/>
      <w:sz w:val="24"/>
      <w:szCs w:val="26"/>
    </w:rPr>
  </w:style>
  <w:style w:type="paragraph" w:styleId="Kop3">
    <w:name w:val="heading 3"/>
    <w:basedOn w:val="Standaard"/>
    <w:next w:val="Standaard"/>
    <w:link w:val="Kop3Char"/>
    <w:qFormat/>
    <w:rsid w:val="005E6F57"/>
    <w:pPr>
      <w:keepNext/>
      <w:keepLines/>
      <w:spacing w:before="200" w:after="0"/>
      <w:outlineLvl w:val="2"/>
    </w:pPr>
    <w:rPr>
      <w:rFonts w:ascii="Cambria" w:eastAsia="Calibri" w:hAnsi="Cambria"/>
      <w:b/>
      <w:bCs/>
      <w:color w:val="4F81BD"/>
    </w:rPr>
  </w:style>
  <w:style w:type="paragraph" w:styleId="Kop4">
    <w:name w:val="heading 4"/>
    <w:basedOn w:val="Standaard"/>
    <w:next w:val="Standaard"/>
    <w:link w:val="Kop4Char"/>
    <w:qFormat/>
    <w:rsid w:val="005E6F57"/>
    <w:pPr>
      <w:keepNext/>
      <w:keepLines/>
      <w:spacing w:before="200" w:after="0"/>
      <w:outlineLvl w:val="3"/>
    </w:pPr>
    <w:rPr>
      <w:rFonts w:ascii="Cambria" w:eastAsia="Calibri" w:hAnsi="Cambria"/>
      <w:b/>
      <w:bCs/>
      <w:i/>
      <w:iCs/>
      <w:color w:val="4F81BD"/>
    </w:rPr>
  </w:style>
  <w:style w:type="paragraph" w:styleId="Kop5">
    <w:name w:val="heading 5"/>
    <w:basedOn w:val="Standaard"/>
    <w:next w:val="Standaard"/>
    <w:link w:val="Kop5Char"/>
    <w:qFormat/>
    <w:rsid w:val="005E6F57"/>
    <w:pPr>
      <w:keepNext/>
      <w:keepLines/>
      <w:spacing w:before="200" w:after="0"/>
      <w:outlineLvl w:val="4"/>
    </w:pPr>
    <w:rPr>
      <w:rFonts w:ascii="Cambria" w:eastAsia="Calibri" w:hAnsi="Cambria"/>
      <w:color w:val="243F60"/>
    </w:rPr>
  </w:style>
  <w:style w:type="paragraph" w:styleId="Kop6">
    <w:name w:val="heading 6"/>
    <w:basedOn w:val="Standaard"/>
    <w:next w:val="Standaard"/>
    <w:link w:val="Kop6Char"/>
    <w:qFormat/>
    <w:rsid w:val="005E6F57"/>
    <w:pPr>
      <w:keepNext/>
      <w:keepLines/>
      <w:spacing w:before="200" w:after="0"/>
      <w:outlineLvl w:val="5"/>
    </w:pPr>
    <w:rPr>
      <w:rFonts w:ascii="Cambria" w:eastAsia="Calibri" w:hAnsi="Cambria"/>
      <w:i/>
      <w:iCs/>
      <w:color w:val="243F60"/>
    </w:rPr>
  </w:style>
  <w:style w:type="paragraph" w:styleId="Kop7">
    <w:name w:val="heading 7"/>
    <w:basedOn w:val="Standaard"/>
    <w:next w:val="Standaard"/>
    <w:link w:val="Kop7Char"/>
    <w:qFormat/>
    <w:rsid w:val="005E6F57"/>
    <w:pPr>
      <w:keepNext/>
      <w:spacing w:after="0" w:line="240" w:lineRule="auto"/>
      <w:jc w:val="center"/>
      <w:outlineLvl w:val="6"/>
    </w:pPr>
    <w:rPr>
      <w:rFonts w:ascii="Garamond" w:eastAsia="Calibri" w:hAnsi="Garamond"/>
      <w:sz w:val="32"/>
      <w:szCs w:val="24"/>
      <w:lang w:val="fr-FR" w:eastAsia="fr-FR"/>
    </w:rPr>
  </w:style>
  <w:style w:type="paragraph" w:styleId="Kop8">
    <w:name w:val="heading 8"/>
    <w:basedOn w:val="Standaard"/>
    <w:next w:val="Standaard"/>
    <w:link w:val="Kop8Char"/>
    <w:qFormat/>
    <w:rsid w:val="005E6F57"/>
    <w:pPr>
      <w:keepNext/>
      <w:spacing w:after="0" w:line="240" w:lineRule="auto"/>
      <w:outlineLvl w:val="7"/>
    </w:pPr>
    <w:rPr>
      <w:rFonts w:ascii="Garamond" w:eastAsia="Calibri" w:hAnsi="Garamond"/>
      <w:sz w:val="28"/>
      <w:szCs w:val="24"/>
      <w:lang w:val="fr-FR" w:eastAsia="fr-FR"/>
    </w:rPr>
  </w:style>
  <w:style w:type="paragraph" w:styleId="Kop9">
    <w:name w:val="heading 9"/>
    <w:basedOn w:val="Standaard"/>
    <w:next w:val="Standaard"/>
    <w:link w:val="Kop9Char"/>
    <w:qFormat/>
    <w:rsid w:val="005E6F57"/>
    <w:pPr>
      <w:keepNext/>
      <w:keepLines/>
      <w:spacing w:before="200" w:after="0"/>
      <w:outlineLvl w:val="8"/>
    </w:pPr>
    <w:rPr>
      <w:rFonts w:ascii="Cambria" w:eastAsia="Calibri"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uiPriority w:val="39"/>
    <w:rsid w:val="00120C25"/>
    <w:pPr>
      <w:spacing w:after="0"/>
      <w:ind w:left="220"/>
    </w:pPr>
    <w:rPr>
      <w:rFonts w:ascii="Times New Roman" w:hAnsi="Times New Roman"/>
      <w:smallCaps/>
      <w:sz w:val="20"/>
      <w:szCs w:val="20"/>
    </w:rPr>
  </w:style>
  <w:style w:type="paragraph" w:styleId="Inhopg3">
    <w:name w:val="toc 3"/>
    <w:basedOn w:val="Standaard"/>
    <w:next w:val="Standaard"/>
    <w:autoRedefine/>
    <w:uiPriority w:val="39"/>
    <w:rsid w:val="00120C25"/>
    <w:pPr>
      <w:spacing w:after="0"/>
      <w:ind w:left="440"/>
    </w:pPr>
    <w:rPr>
      <w:rFonts w:ascii="Times New Roman" w:hAnsi="Times New Roman"/>
      <w:i/>
      <w:iCs/>
      <w:sz w:val="20"/>
      <w:szCs w:val="20"/>
    </w:rPr>
  </w:style>
  <w:style w:type="paragraph" w:customStyle="1" w:styleId="Titredoc">
    <w:name w:val="Titre_doc"/>
    <w:basedOn w:val="Titel"/>
    <w:next w:val="Kop1"/>
    <w:rsid w:val="004725EC"/>
    <w:pPr>
      <w:jc w:val="left"/>
    </w:pPr>
    <w:rPr>
      <w:caps/>
      <w:sz w:val="36"/>
    </w:rPr>
  </w:style>
  <w:style w:type="paragraph" w:styleId="Titel">
    <w:name w:val="Title"/>
    <w:basedOn w:val="Standaard"/>
    <w:qFormat/>
    <w:rsid w:val="004725EC"/>
    <w:pPr>
      <w:spacing w:before="240" w:after="60"/>
      <w:jc w:val="center"/>
      <w:outlineLvl w:val="0"/>
    </w:pPr>
    <w:rPr>
      <w:rFonts w:ascii="Arial" w:hAnsi="Arial" w:cs="Arial"/>
      <w:b/>
      <w:bCs/>
      <w:kern w:val="28"/>
      <w:sz w:val="32"/>
      <w:szCs w:val="32"/>
    </w:rPr>
  </w:style>
  <w:style w:type="character" w:customStyle="1" w:styleId="Kop1Char">
    <w:name w:val="Kop 1 Char"/>
    <w:link w:val="Kop1"/>
    <w:locked/>
    <w:rsid w:val="00961B18"/>
    <w:rPr>
      <w:rFonts w:ascii="Arial" w:hAnsi="Arial" w:cs="Arial"/>
      <w:b/>
      <w:bCs/>
      <w:smallCaps/>
      <w:color w:val="31849B" w:themeColor="accent5" w:themeShade="BF"/>
      <w:kern w:val="32"/>
      <w:sz w:val="52"/>
      <w:szCs w:val="32"/>
      <w:lang w:val="fr-FR" w:eastAsia="fr-FR"/>
    </w:rPr>
  </w:style>
  <w:style w:type="character" w:customStyle="1" w:styleId="Kop2Char">
    <w:name w:val="Kop 2 Char"/>
    <w:link w:val="Kop2"/>
    <w:locked/>
    <w:rsid w:val="00961B18"/>
    <w:rPr>
      <w:rFonts w:ascii="Arial" w:eastAsia="Calibri" w:hAnsi="Arial" w:cs="Arial"/>
      <w:b/>
      <w:smallCaps/>
      <w:kern w:val="32"/>
      <w:sz w:val="24"/>
      <w:szCs w:val="26"/>
      <w:lang w:val="fr-FR" w:eastAsia="fr-FR"/>
    </w:rPr>
  </w:style>
  <w:style w:type="character" w:customStyle="1" w:styleId="Kop3Char">
    <w:name w:val="Kop 3 Char"/>
    <w:link w:val="Kop3"/>
    <w:semiHidden/>
    <w:locked/>
    <w:rsid w:val="005E6F57"/>
    <w:rPr>
      <w:rFonts w:ascii="Cambria" w:eastAsia="Calibri" w:hAnsi="Cambria"/>
      <w:b/>
      <w:bCs/>
      <w:color w:val="4F81BD"/>
      <w:sz w:val="22"/>
      <w:szCs w:val="22"/>
      <w:lang w:val="fr-BE" w:eastAsia="en-US" w:bidi="ar-SA"/>
    </w:rPr>
  </w:style>
  <w:style w:type="character" w:customStyle="1" w:styleId="Kop4Char">
    <w:name w:val="Kop 4 Char"/>
    <w:link w:val="Kop4"/>
    <w:semiHidden/>
    <w:locked/>
    <w:rsid w:val="005E6F57"/>
    <w:rPr>
      <w:rFonts w:ascii="Cambria" w:eastAsia="Calibri" w:hAnsi="Cambria"/>
      <w:b/>
      <w:bCs/>
      <w:i/>
      <w:iCs/>
      <w:color w:val="4F81BD"/>
      <w:sz w:val="22"/>
      <w:szCs w:val="22"/>
      <w:lang w:val="fr-BE" w:eastAsia="en-US" w:bidi="ar-SA"/>
    </w:rPr>
  </w:style>
  <w:style w:type="character" w:customStyle="1" w:styleId="Kop5Char">
    <w:name w:val="Kop 5 Char"/>
    <w:link w:val="Kop5"/>
    <w:semiHidden/>
    <w:locked/>
    <w:rsid w:val="005E6F57"/>
    <w:rPr>
      <w:rFonts w:ascii="Cambria" w:eastAsia="Calibri" w:hAnsi="Cambria"/>
      <w:color w:val="243F60"/>
      <w:sz w:val="22"/>
      <w:szCs w:val="22"/>
      <w:lang w:val="fr-BE" w:eastAsia="en-US" w:bidi="ar-SA"/>
    </w:rPr>
  </w:style>
  <w:style w:type="character" w:customStyle="1" w:styleId="Kop6Char">
    <w:name w:val="Kop 6 Char"/>
    <w:link w:val="Kop6"/>
    <w:semiHidden/>
    <w:locked/>
    <w:rsid w:val="005E6F57"/>
    <w:rPr>
      <w:rFonts w:ascii="Cambria" w:eastAsia="Calibri" w:hAnsi="Cambria"/>
      <w:i/>
      <w:iCs/>
      <w:color w:val="243F60"/>
      <w:sz w:val="22"/>
      <w:szCs w:val="22"/>
      <w:lang w:val="fr-BE" w:eastAsia="en-US" w:bidi="ar-SA"/>
    </w:rPr>
  </w:style>
  <w:style w:type="character" w:customStyle="1" w:styleId="Kop7Char">
    <w:name w:val="Kop 7 Char"/>
    <w:link w:val="Kop7"/>
    <w:locked/>
    <w:rsid w:val="005E6F57"/>
    <w:rPr>
      <w:rFonts w:ascii="Garamond" w:eastAsia="Calibri" w:hAnsi="Garamond"/>
      <w:sz w:val="32"/>
      <w:szCs w:val="24"/>
      <w:lang w:val="fr-FR" w:eastAsia="fr-FR" w:bidi="ar-SA"/>
    </w:rPr>
  </w:style>
  <w:style w:type="character" w:customStyle="1" w:styleId="Kop8Char">
    <w:name w:val="Kop 8 Char"/>
    <w:link w:val="Kop8"/>
    <w:locked/>
    <w:rsid w:val="005E6F57"/>
    <w:rPr>
      <w:rFonts w:ascii="Garamond" w:eastAsia="Calibri" w:hAnsi="Garamond"/>
      <w:sz w:val="28"/>
      <w:szCs w:val="24"/>
      <w:lang w:val="fr-FR" w:eastAsia="fr-FR" w:bidi="ar-SA"/>
    </w:rPr>
  </w:style>
  <w:style w:type="character" w:customStyle="1" w:styleId="Kop9Char">
    <w:name w:val="Kop 9 Char"/>
    <w:link w:val="Kop9"/>
    <w:semiHidden/>
    <w:locked/>
    <w:rsid w:val="005E6F57"/>
    <w:rPr>
      <w:rFonts w:ascii="Cambria" w:eastAsia="Calibri" w:hAnsi="Cambria"/>
      <w:i/>
      <w:iCs/>
      <w:color w:val="404040"/>
      <w:lang w:val="fr-BE" w:eastAsia="en-US" w:bidi="ar-SA"/>
    </w:rPr>
  </w:style>
  <w:style w:type="paragraph" w:styleId="Koptekst">
    <w:name w:val="header"/>
    <w:basedOn w:val="Standaard"/>
    <w:link w:val="KoptekstChar"/>
    <w:rsid w:val="005E6F57"/>
    <w:pPr>
      <w:tabs>
        <w:tab w:val="center" w:pos="4536"/>
        <w:tab w:val="right" w:pos="9072"/>
      </w:tabs>
      <w:spacing w:after="0" w:line="240" w:lineRule="auto"/>
    </w:pPr>
  </w:style>
  <w:style w:type="character" w:customStyle="1" w:styleId="KoptekstChar">
    <w:name w:val="Koptekst Char"/>
    <w:link w:val="Koptekst"/>
    <w:locked/>
    <w:rsid w:val="005E6F57"/>
    <w:rPr>
      <w:rFonts w:ascii="Calibri" w:hAnsi="Calibri"/>
      <w:sz w:val="22"/>
      <w:szCs w:val="22"/>
      <w:lang w:val="fr-BE" w:eastAsia="en-US" w:bidi="ar-SA"/>
    </w:rPr>
  </w:style>
  <w:style w:type="paragraph" w:styleId="Voettekst">
    <w:name w:val="footer"/>
    <w:basedOn w:val="Standaard"/>
    <w:link w:val="VoettekstChar"/>
    <w:uiPriority w:val="99"/>
    <w:rsid w:val="005E6F57"/>
    <w:pPr>
      <w:tabs>
        <w:tab w:val="center" w:pos="4536"/>
        <w:tab w:val="right" w:pos="9072"/>
      </w:tabs>
      <w:spacing w:after="0" w:line="240" w:lineRule="auto"/>
    </w:pPr>
  </w:style>
  <w:style w:type="character" w:customStyle="1" w:styleId="VoettekstChar">
    <w:name w:val="Voettekst Char"/>
    <w:link w:val="Voettekst"/>
    <w:uiPriority w:val="99"/>
    <w:locked/>
    <w:rsid w:val="005E6F57"/>
    <w:rPr>
      <w:rFonts w:ascii="Calibri" w:hAnsi="Calibri"/>
      <w:sz w:val="22"/>
      <w:szCs w:val="22"/>
      <w:lang w:val="fr-BE" w:eastAsia="en-US" w:bidi="ar-SA"/>
    </w:rPr>
  </w:style>
  <w:style w:type="paragraph" w:customStyle="1" w:styleId="3CBD5A742C28424DA5172AD252E32316">
    <w:name w:val="3CBD5A742C28424DA5172AD252E32316"/>
    <w:rsid w:val="005E6F57"/>
    <w:pPr>
      <w:spacing w:after="200" w:line="276" w:lineRule="auto"/>
    </w:pPr>
    <w:rPr>
      <w:rFonts w:ascii="Calibri" w:eastAsia="Calibri" w:hAnsi="Calibri"/>
      <w:sz w:val="22"/>
      <w:szCs w:val="22"/>
    </w:rPr>
  </w:style>
  <w:style w:type="paragraph" w:styleId="Ballontekst">
    <w:name w:val="Balloon Text"/>
    <w:basedOn w:val="Standaard"/>
    <w:link w:val="BallontekstChar"/>
    <w:semiHidden/>
    <w:rsid w:val="005E6F57"/>
    <w:pPr>
      <w:spacing w:after="0" w:line="240" w:lineRule="auto"/>
    </w:pPr>
    <w:rPr>
      <w:rFonts w:ascii="Tahoma" w:hAnsi="Tahoma" w:cs="Tahoma"/>
      <w:sz w:val="16"/>
      <w:szCs w:val="16"/>
    </w:rPr>
  </w:style>
  <w:style w:type="character" w:customStyle="1" w:styleId="BallontekstChar">
    <w:name w:val="Ballontekst Char"/>
    <w:link w:val="Ballontekst"/>
    <w:semiHidden/>
    <w:locked/>
    <w:rsid w:val="005E6F57"/>
    <w:rPr>
      <w:rFonts w:ascii="Tahoma" w:hAnsi="Tahoma" w:cs="Tahoma"/>
      <w:sz w:val="16"/>
      <w:szCs w:val="16"/>
      <w:lang w:val="fr-BE" w:eastAsia="en-US" w:bidi="ar-SA"/>
    </w:rPr>
  </w:style>
  <w:style w:type="paragraph" w:customStyle="1" w:styleId="BEInfoPdP02">
    <w:name w:val="_BE_Info_PdP_02"/>
    <w:basedOn w:val="Standaard"/>
    <w:rsid w:val="005E6F57"/>
    <w:pPr>
      <w:pBdr>
        <w:top w:val="single" w:sz="2" w:space="3" w:color="000000"/>
      </w:pBdr>
      <w:tabs>
        <w:tab w:val="center" w:pos="4536"/>
        <w:tab w:val="right" w:pos="9072"/>
      </w:tabs>
      <w:spacing w:before="40" w:after="0" w:line="240" w:lineRule="auto"/>
      <w:ind w:left="851" w:right="851"/>
      <w:jc w:val="center"/>
    </w:pPr>
    <w:rPr>
      <w:rFonts w:ascii="Arial" w:eastAsia="Calibri" w:hAnsi="Arial"/>
      <w:caps/>
      <w:color w:val="000000"/>
      <w:sz w:val="10"/>
      <w:szCs w:val="20"/>
      <w:lang w:val="fr-FR" w:eastAsia="fr-FR"/>
    </w:rPr>
  </w:style>
  <w:style w:type="paragraph" w:customStyle="1" w:styleId="Standaard1">
    <w:name w:val="Standaard1"/>
    <w:basedOn w:val="Standaard"/>
    <w:next w:val="Standaard"/>
    <w:rsid w:val="005E6F57"/>
    <w:pPr>
      <w:autoSpaceDE w:val="0"/>
      <w:autoSpaceDN w:val="0"/>
      <w:adjustRightInd w:val="0"/>
      <w:spacing w:after="0" w:line="240" w:lineRule="auto"/>
    </w:pPr>
    <w:rPr>
      <w:rFonts w:ascii="MOEPJI+Arial" w:hAnsi="MOEPJI+Arial"/>
      <w:sz w:val="24"/>
      <w:szCs w:val="24"/>
    </w:rPr>
  </w:style>
  <w:style w:type="paragraph" w:customStyle="1" w:styleId="Paragraphedeliste1">
    <w:name w:val="Paragraphe de liste1"/>
    <w:basedOn w:val="Standaard"/>
    <w:rsid w:val="005E6F57"/>
    <w:pPr>
      <w:ind w:left="720"/>
      <w:contextualSpacing/>
    </w:pPr>
  </w:style>
  <w:style w:type="paragraph" w:customStyle="1" w:styleId="bodytext">
    <w:name w:val="bodytext"/>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Zwaar">
    <w:name w:val="Strong"/>
    <w:uiPriority w:val="22"/>
    <w:qFormat/>
    <w:rsid w:val="005E6F57"/>
    <w:rPr>
      <w:rFonts w:cs="Times New Roman"/>
      <w:b/>
      <w:bCs/>
    </w:rPr>
  </w:style>
  <w:style w:type="character" w:customStyle="1" w:styleId="Textedelespacerserv1">
    <w:name w:val="Texte de l'espace réservé1"/>
    <w:semiHidden/>
    <w:rsid w:val="005E6F57"/>
    <w:rPr>
      <w:rFonts w:cs="Times New Roman"/>
      <w:color w:val="808080"/>
    </w:rPr>
  </w:style>
  <w:style w:type="paragraph" w:customStyle="1" w:styleId="En-ttedetabledesmatires1">
    <w:name w:val="En-tête de table des matières1"/>
    <w:basedOn w:val="Kop1"/>
    <w:next w:val="Standaard"/>
    <w:rsid w:val="005E6F57"/>
    <w:pPr>
      <w:keepLines/>
      <w:spacing w:before="480" w:after="0"/>
      <w:outlineLvl w:val="9"/>
    </w:pPr>
    <w:rPr>
      <w:rFonts w:ascii="Cambria" w:eastAsia="Calibri" w:hAnsi="Cambria" w:cs="Times New Roman"/>
      <w:color w:val="365F91"/>
      <w:kern w:val="0"/>
      <w:sz w:val="28"/>
      <w:szCs w:val="28"/>
      <w:lang w:val="fr-BE" w:eastAsia="fr-BE"/>
    </w:rPr>
  </w:style>
  <w:style w:type="paragraph" w:customStyle="1" w:styleId="BEnormalcorpstxt">
    <w:name w:val="_BE_normal_corps txt"/>
    <w:basedOn w:val="Standaard"/>
    <w:link w:val="BEnormalcorpstxtCar"/>
    <w:uiPriority w:val="99"/>
    <w:rsid w:val="005E6F57"/>
    <w:pPr>
      <w:spacing w:after="0" w:line="240" w:lineRule="auto"/>
      <w:ind w:left="851" w:right="851"/>
      <w:jc w:val="both"/>
    </w:pPr>
    <w:rPr>
      <w:rFonts w:ascii="Arial" w:eastAsia="Calibri" w:hAnsi="Arial"/>
      <w:color w:val="000000"/>
      <w:sz w:val="20"/>
      <w:szCs w:val="20"/>
      <w:lang w:val="fr-FR" w:eastAsia="fr-FR"/>
    </w:rPr>
  </w:style>
  <w:style w:type="paragraph" w:customStyle="1" w:styleId="titre3syllabusPEBfroid">
    <w:name w:val="titre 3 syllabus PEB froid"/>
    <w:basedOn w:val="Standaard"/>
    <w:rsid w:val="005E6F57"/>
    <w:pPr>
      <w:numPr>
        <w:ilvl w:val="3"/>
        <w:numId w:val="2"/>
      </w:numPr>
      <w:spacing w:after="0" w:line="240" w:lineRule="auto"/>
    </w:pPr>
    <w:rPr>
      <w:rFonts w:ascii="Times New Roman" w:eastAsia="Calibri" w:hAnsi="Times New Roman"/>
      <w:b/>
      <w:i/>
      <w:sz w:val="28"/>
      <w:szCs w:val="24"/>
      <w:lang w:eastAsia="fr-FR"/>
    </w:rPr>
  </w:style>
  <w:style w:type="paragraph" w:customStyle="1" w:styleId="titre2syllabusPEBfroid">
    <w:name w:val="titre 2 syllabus PEB froid"/>
    <w:basedOn w:val="Standaard"/>
    <w:next w:val="titre3syllabusPEBfroid"/>
    <w:rsid w:val="005E6F57"/>
    <w:pPr>
      <w:numPr>
        <w:ilvl w:val="2"/>
        <w:numId w:val="2"/>
      </w:numPr>
      <w:spacing w:after="0" w:line="240" w:lineRule="auto"/>
    </w:pPr>
    <w:rPr>
      <w:rFonts w:ascii="Arial" w:eastAsia="Calibri" w:hAnsi="Arial"/>
      <w:b/>
      <w:color w:val="000000"/>
      <w:sz w:val="20"/>
      <w:szCs w:val="20"/>
      <w:lang w:val="fr-FR" w:eastAsia="fr-FR"/>
    </w:rPr>
  </w:style>
  <w:style w:type="character" w:styleId="Hyperlink">
    <w:name w:val="Hyperlink"/>
    <w:uiPriority w:val="99"/>
    <w:rsid w:val="005E6F57"/>
    <w:rPr>
      <w:rFonts w:cs="Times New Roman"/>
      <w:color w:val="0000FF"/>
      <w:u w:val="single"/>
    </w:rPr>
  </w:style>
  <w:style w:type="paragraph" w:styleId="Inhopg1">
    <w:name w:val="toc 1"/>
    <w:basedOn w:val="Standaard"/>
    <w:next w:val="Standaard"/>
    <w:autoRedefine/>
    <w:uiPriority w:val="39"/>
    <w:rsid w:val="00961B18"/>
    <w:pPr>
      <w:tabs>
        <w:tab w:val="right" w:leader="dot" w:pos="9062"/>
      </w:tabs>
      <w:spacing w:before="120" w:after="120"/>
    </w:pPr>
    <w:rPr>
      <w:rFonts w:ascii="Times New Roman" w:hAnsi="Times New Roman"/>
      <w:b/>
      <w:bCs/>
      <w:caps/>
      <w:sz w:val="20"/>
      <w:szCs w:val="20"/>
    </w:rPr>
  </w:style>
  <w:style w:type="paragraph" w:customStyle="1" w:styleId="chapitresyllabusPEBfroid">
    <w:name w:val="chapitre syllabus PEB froid"/>
    <w:basedOn w:val="Standaard"/>
    <w:autoRedefine/>
    <w:rsid w:val="005E6F57"/>
    <w:pPr>
      <w:numPr>
        <w:numId w:val="4"/>
      </w:numPr>
      <w:spacing w:after="0" w:line="240" w:lineRule="auto"/>
      <w:outlineLvl w:val="0"/>
    </w:pPr>
    <w:rPr>
      <w:rFonts w:ascii="Arial" w:eastAsia="Calibri" w:hAnsi="Arial"/>
      <w:b/>
      <w:caps/>
      <w:color w:val="006F90"/>
      <w:sz w:val="28"/>
      <w:szCs w:val="20"/>
      <w:lang w:val="fr-FR" w:eastAsia="fr-FR"/>
    </w:rPr>
  </w:style>
  <w:style w:type="paragraph" w:customStyle="1" w:styleId="titre1syllabusPEBfroid">
    <w:name w:val="titre 1 syllabus PEB froid"/>
    <w:basedOn w:val="Standaard"/>
    <w:autoRedefine/>
    <w:rsid w:val="005E6F57"/>
    <w:pPr>
      <w:numPr>
        <w:ilvl w:val="1"/>
        <w:numId w:val="4"/>
      </w:numPr>
      <w:spacing w:after="0" w:line="240" w:lineRule="auto"/>
      <w:outlineLvl w:val="1"/>
    </w:pPr>
    <w:rPr>
      <w:rFonts w:ascii="Arial" w:eastAsia="Calibri" w:hAnsi="Arial"/>
      <w:b/>
      <w:caps/>
      <w:color w:val="808080"/>
      <w:szCs w:val="20"/>
      <w:lang w:eastAsia="fr-FR"/>
    </w:rPr>
  </w:style>
  <w:style w:type="paragraph" w:styleId="Normaalweb">
    <w:name w:val="Normal (Web)"/>
    <w:basedOn w:val="Standaard"/>
    <w:uiPriority w:val="99"/>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Nadruk">
    <w:name w:val="Emphasis"/>
    <w:qFormat/>
    <w:rsid w:val="005E6F57"/>
    <w:rPr>
      <w:rFonts w:cs="Times New Roman"/>
      <w:i/>
      <w:iCs/>
    </w:rPr>
  </w:style>
  <w:style w:type="character" w:customStyle="1" w:styleId="apple-converted-space">
    <w:name w:val="apple-converted-space"/>
    <w:rsid w:val="005E6F57"/>
    <w:rPr>
      <w:rFonts w:cs="Times New Roman"/>
    </w:rPr>
  </w:style>
  <w:style w:type="paragraph" w:customStyle="1" w:styleId="align-center">
    <w:name w:val="align-center"/>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legende">
    <w:name w:val="legend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body">
    <w:name w:val="body"/>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customStyle="1" w:styleId="style25">
    <w:name w:val="style25"/>
    <w:rsid w:val="005E6F57"/>
    <w:rPr>
      <w:rFonts w:cs="Times New Roman"/>
    </w:rPr>
  </w:style>
  <w:style w:type="paragraph" w:customStyle="1" w:styleId="Default">
    <w:name w:val="Default"/>
    <w:rsid w:val="005E6F57"/>
    <w:pPr>
      <w:autoSpaceDE w:val="0"/>
      <w:autoSpaceDN w:val="0"/>
      <w:adjustRightInd w:val="0"/>
    </w:pPr>
    <w:rPr>
      <w:color w:val="000000"/>
      <w:sz w:val="24"/>
      <w:szCs w:val="24"/>
      <w:lang w:eastAsia="fr-FR"/>
    </w:rPr>
  </w:style>
  <w:style w:type="paragraph" w:styleId="Inhopg4">
    <w:name w:val="toc 4"/>
    <w:basedOn w:val="Standaard"/>
    <w:next w:val="Standaard"/>
    <w:autoRedefine/>
    <w:rsid w:val="005E6F57"/>
    <w:pPr>
      <w:spacing w:after="0"/>
      <w:ind w:left="660"/>
    </w:pPr>
    <w:rPr>
      <w:rFonts w:ascii="Times New Roman" w:hAnsi="Times New Roman"/>
      <w:sz w:val="18"/>
      <w:szCs w:val="18"/>
    </w:rPr>
  </w:style>
  <w:style w:type="paragraph" w:styleId="Plattetekst">
    <w:name w:val="Body Text"/>
    <w:basedOn w:val="Standaard"/>
    <w:link w:val="PlattetekstChar"/>
    <w:rsid w:val="005E6F57"/>
    <w:pPr>
      <w:spacing w:after="0" w:line="240" w:lineRule="auto"/>
      <w:jc w:val="center"/>
    </w:pPr>
    <w:rPr>
      <w:rFonts w:ascii="Times New Roman" w:eastAsia="Calibri" w:hAnsi="Times New Roman"/>
      <w:i/>
      <w:iCs/>
      <w:sz w:val="72"/>
      <w:szCs w:val="24"/>
      <w:lang w:eastAsia="fr-FR"/>
    </w:rPr>
  </w:style>
  <w:style w:type="character" w:customStyle="1" w:styleId="PlattetekstChar">
    <w:name w:val="Platte tekst Char"/>
    <w:link w:val="Plattetekst"/>
    <w:locked/>
    <w:rsid w:val="005E6F57"/>
    <w:rPr>
      <w:rFonts w:eastAsia="Calibri"/>
      <w:i/>
      <w:iCs/>
      <w:sz w:val="72"/>
      <w:szCs w:val="24"/>
      <w:lang w:val="fr-BE" w:eastAsia="fr-FR" w:bidi="ar-SA"/>
    </w:rPr>
  </w:style>
  <w:style w:type="paragraph" w:styleId="Plattetekstinspringen">
    <w:name w:val="Body Text Indent"/>
    <w:basedOn w:val="Standaard"/>
    <w:link w:val="PlattetekstinspringenChar"/>
    <w:rsid w:val="005E6F57"/>
    <w:pPr>
      <w:spacing w:after="0" w:line="240" w:lineRule="auto"/>
      <w:ind w:left="360"/>
    </w:pPr>
    <w:rPr>
      <w:rFonts w:ascii="Garamond" w:eastAsia="Calibri" w:hAnsi="Garamond" w:cs="Arial"/>
      <w:color w:val="000000"/>
      <w:sz w:val="28"/>
      <w:szCs w:val="24"/>
      <w:lang w:val="fr-FR" w:eastAsia="fr-FR"/>
    </w:rPr>
  </w:style>
  <w:style w:type="character" w:customStyle="1" w:styleId="PlattetekstinspringenChar">
    <w:name w:val="Platte tekst inspringen Char"/>
    <w:link w:val="Plattetekstinspringen"/>
    <w:locked/>
    <w:rsid w:val="005E6F57"/>
    <w:rPr>
      <w:rFonts w:ascii="Garamond" w:eastAsia="Calibri" w:hAnsi="Garamond" w:cs="Arial"/>
      <w:color w:val="000000"/>
      <w:sz w:val="28"/>
      <w:szCs w:val="24"/>
      <w:lang w:val="fr-FR" w:eastAsia="fr-FR" w:bidi="ar-SA"/>
    </w:rPr>
  </w:style>
  <w:style w:type="paragraph" w:styleId="Plattetekst2">
    <w:name w:val="Body Text 2"/>
    <w:basedOn w:val="Standaard"/>
    <w:link w:val="Plattetekst2Char"/>
    <w:rsid w:val="005E6F57"/>
    <w:pPr>
      <w:spacing w:after="0" w:line="240" w:lineRule="auto"/>
    </w:pPr>
    <w:rPr>
      <w:rFonts w:ascii="Garamond" w:eastAsia="Calibri" w:hAnsi="Garamond" w:cs="Arial"/>
      <w:color w:val="000000"/>
      <w:sz w:val="28"/>
      <w:szCs w:val="24"/>
      <w:lang w:val="fr-FR" w:eastAsia="fr-FR"/>
    </w:rPr>
  </w:style>
  <w:style w:type="character" w:customStyle="1" w:styleId="Plattetekst2Char">
    <w:name w:val="Platte tekst 2 Char"/>
    <w:link w:val="Plattetekst2"/>
    <w:locked/>
    <w:rsid w:val="005E6F57"/>
    <w:rPr>
      <w:rFonts w:ascii="Garamond" w:eastAsia="Calibri" w:hAnsi="Garamond" w:cs="Arial"/>
      <w:color w:val="000000"/>
      <w:sz w:val="28"/>
      <w:szCs w:val="24"/>
      <w:lang w:val="fr-FR" w:eastAsia="fr-FR" w:bidi="ar-SA"/>
    </w:rPr>
  </w:style>
  <w:style w:type="paragraph" w:styleId="Plattetekstinspringen2">
    <w:name w:val="Body Text Indent 2"/>
    <w:basedOn w:val="Standaard"/>
    <w:link w:val="Plattetekstinspringen2Char"/>
    <w:rsid w:val="005E6F57"/>
    <w:pPr>
      <w:spacing w:after="0" w:line="240" w:lineRule="auto"/>
      <w:ind w:left="720"/>
    </w:pPr>
    <w:rPr>
      <w:rFonts w:ascii="Garamond" w:eastAsia="Calibri" w:hAnsi="Garamond" w:cs="Arial"/>
      <w:color w:val="000000"/>
      <w:sz w:val="28"/>
      <w:szCs w:val="24"/>
      <w:lang w:val="fr-FR" w:eastAsia="fr-FR"/>
    </w:rPr>
  </w:style>
  <w:style w:type="character" w:customStyle="1" w:styleId="Plattetekstinspringen2Char">
    <w:name w:val="Platte tekst inspringen 2 Char"/>
    <w:link w:val="Plattetekstinspringen2"/>
    <w:locked/>
    <w:rsid w:val="005E6F57"/>
    <w:rPr>
      <w:rFonts w:ascii="Garamond" w:eastAsia="Calibri" w:hAnsi="Garamond" w:cs="Arial"/>
      <w:color w:val="000000"/>
      <w:sz w:val="28"/>
      <w:szCs w:val="24"/>
      <w:lang w:val="fr-FR" w:eastAsia="fr-FR" w:bidi="ar-SA"/>
    </w:rPr>
  </w:style>
  <w:style w:type="paragraph" w:styleId="Plattetekstinspringen3">
    <w:name w:val="Body Text Indent 3"/>
    <w:basedOn w:val="Standaard"/>
    <w:link w:val="Plattetekstinspringen3Char"/>
    <w:rsid w:val="005E6F57"/>
    <w:pPr>
      <w:spacing w:after="0" w:line="240" w:lineRule="auto"/>
      <w:ind w:left="720"/>
    </w:pPr>
    <w:rPr>
      <w:rFonts w:ascii="Garamond" w:eastAsia="Calibri" w:hAnsi="Garamond"/>
      <w:sz w:val="28"/>
      <w:szCs w:val="24"/>
      <w:lang w:val="fr-FR" w:eastAsia="fr-FR"/>
    </w:rPr>
  </w:style>
  <w:style w:type="character" w:customStyle="1" w:styleId="Plattetekstinspringen3Char">
    <w:name w:val="Platte tekst inspringen 3 Char"/>
    <w:link w:val="Plattetekstinspringen3"/>
    <w:locked/>
    <w:rsid w:val="005E6F57"/>
    <w:rPr>
      <w:rFonts w:ascii="Garamond" w:eastAsia="Calibri" w:hAnsi="Garamond"/>
      <w:sz w:val="28"/>
      <w:szCs w:val="24"/>
      <w:lang w:val="fr-FR" w:eastAsia="fr-FR" w:bidi="ar-SA"/>
    </w:rPr>
  </w:style>
  <w:style w:type="paragraph" w:styleId="Plattetekst3">
    <w:name w:val="Body Text 3"/>
    <w:basedOn w:val="Standaard"/>
    <w:link w:val="Plattetekst3Char"/>
    <w:rsid w:val="005E6F57"/>
    <w:pPr>
      <w:spacing w:after="0" w:line="240" w:lineRule="auto"/>
      <w:jc w:val="center"/>
    </w:pPr>
    <w:rPr>
      <w:rFonts w:ascii="Garamond" w:eastAsia="Calibri" w:hAnsi="Garamond"/>
      <w:sz w:val="48"/>
      <w:szCs w:val="24"/>
      <w:lang w:val="fr-FR" w:eastAsia="fr-FR"/>
    </w:rPr>
  </w:style>
  <w:style w:type="character" w:customStyle="1" w:styleId="Plattetekst3Char">
    <w:name w:val="Platte tekst 3 Char"/>
    <w:link w:val="Plattetekst3"/>
    <w:locked/>
    <w:rsid w:val="005E6F57"/>
    <w:rPr>
      <w:rFonts w:ascii="Garamond" w:eastAsia="Calibri" w:hAnsi="Garamond"/>
      <w:sz w:val="48"/>
      <w:szCs w:val="24"/>
      <w:lang w:val="fr-FR" w:eastAsia="fr-FR" w:bidi="ar-SA"/>
    </w:rPr>
  </w:style>
  <w:style w:type="paragraph" w:styleId="Bovenkantformulier">
    <w:name w:val="HTML Top of Form"/>
    <w:basedOn w:val="Standaard"/>
    <w:next w:val="Standaard"/>
    <w:link w:val="BovenkantformulierChar"/>
    <w:hidden/>
    <w:rsid w:val="005E6F57"/>
    <w:pPr>
      <w:pBdr>
        <w:bottom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BovenkantformulierChar">
    <w:name w:val="Bovenkant formulier Char"/>
    <w:link w:val="Bovenkantformulier"/>
    <w:locked/>
    <w:rsid w:val="005E6F57"/>
    <w:rPr>
      <w:rFonts w:ascii="Arial" w:eastAsia="Arial Unicode MS" w:hAnsi="Arial" w:cs="Arial"/>
      <w:vanish/>
      <w:sz w:val="16"/>
      <w:szCs w:val="16"/>
      <w:lang w:val="fr-FR" w:eastAsia="fr-FR" w:bidi="ar-SA"/>
    </w:rPr>
  </w:style>
  <w:style w:type="paragraph" w:styleId="Onderkantformulier">
    <w:name w:val="HTML Bottom of Form"/>
    <w:basedOn w:val="Standaard"/>
    <w:next w:val="Standaard"/>
    <w:link w:val="OnderkantformulierChar"/>
    <w:hidden/>
    <w:rsid w:val="005E6F57"/>
    <w:pPr>
      <w:pBdr>
        <w:top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OnderkantformulierChar">
    <w:name w:val="Onderkant formulier Char"/>
    <w:link w:val="Onderkantformulier"/>
    <w:locked/>
    <w:rsid w:val="005E6F57"/>
    <w:rPr>
      <w:rFonts w:ascii="Arial" w:eastAsia="Arial Unicode MS" w:hAnsi="Arial" w:cs="Arial"/>
      <w:vanish/>
      <w:sz w:val="16"/>
      <w:szCs w:val="16"/>
      <w:lang w:val="fr-FR" w:eastAsia="fr-FR" w:bidi="ar-SA"/>
    </w:rPr>
  </w:style>
  <w:style w:type="paragraph" w:customStyle="1" w:styleId="Style2">
    <w:name w:val="Style 2"/>
    <w:basedOn w:val="Standaard"/>
    <w:rsid w:val="005E6F57"/>
    <w:pPr>
      <w:widowControl w:val="0"/>
      <w:spacing w:after="0" w:line="264" w:lineRule="atLeast"/>
      <w:ind w:right="576"/>
    </w:pPr>
    <w:rPr>
      <w:rFonts w:ascii="Times New Roman" w:eastAsia="Calibri" w:hAnsi="Times New Roman"/>
      <w:noProof/>
      <w:color w:val="000000"/>
      <w:sz w:val="20"/>
      <w:szCs w:val="20"/>
      <w:lang w:val="fr-FR" w:eastAsia="fr-FR"/>
    </w:rPr>
  </w:style>
  <w:style w:type="paragraph" w:customStyle="1" w:styleId="Style1">
    <w:name w:val="Style 1"/>
    <w:basedOn w:val="Standaard"/>
    <w:rsid w:val="005E6F57"/>
    <w:pPr>
      <w:widowControl w:val="0"/>
      <w:spacing w:after="0" w:line="240" w:lineRule="auto"/>
    </w:pPr>
    <w:rPr>
      <w:rFonts w:ascii="Times New Roman" w:eastAsia="Calibri" w:hAnsi="Times New Roman"/>
      <w:noProof/>
      <w:color w:val="000000"/>
      <w:sz w:val="20"/>
      <w:szCs w:val="20"/>
      <w:lang w:val="fr-FR" w:eastAsia="fr-FR"/>
    </w:rPr>
  </w:style>
  <w:style w:type="character" w:styleId="Paginanummer">
    <w:name w:val="page number"/>
    <w:rsid w:val="005E6F57"/>
    <w:rPr>
      <w:rFonts w:cs="Times New Roman"/>
    </w:rPr>
  </w:style>
  <w:style w:type="paragraph" w:customStyle="1" w:styleId="ww-corpsdetexte2">
    <w:name w:val="ww-corpsdetexte2"/>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chapitrecoursbernard">
    <w:name w:val="chapitre cours bernard"/>
    <w:basedOn w:val="Standaard"/>
    <w:autoRedefine/>
    <w:rsid w:val="005E6F57"/>
    <w:pPr>
      <w:numPr>
        <w:numId w:val="3"/>
      </w:numPr>
      <w:spacing w:after="0" w:line="240" w:lineRule="auto"/>
    </w:pPr>
    <w:rPr>
      <w:rFonts w:ascii="Times New Roman" w:eastAsia="Calibri" w:hAnsi="Times New Roman"/>
      <w:b/>
      <w:sz w:val="32"/>
      <w:szCs w:val="24"/>
      <w:lang w:val="fr-FR" w:eastAsia="fr-FR"/>
    </w:rPr>
  </w:style>
  <w:style w:type="character" w:customStyle="1" w:styleId="titre3coursbernardCar">
    <w:name w:val="titre 3 cours bernard Car"/>
    <w:link w:val="titre3coursbernard"/>
    <w:locked/>
    <w:rsid w:val="005E6F57"/>
    <w:rPr>
      <w:sz w:val="24"/>
      <w:lang w:val="x-none" w:eastAsia="x-none"/>
    </w:rPr>
  </w:style>
  <w:style w:type="paragraph" w:customStyle="1" w:styleId="titre3coursbernard">
    <w:name w:val="titre 3 cours bernard"/>
    <w:basedOn w:val="Standaard"/>
    <w:link w:val="titre3coursbernardCar"/>
    <w:rsid w:val="005E6F57"/>
    <w:pPr>
      <w:numPr>
        <w:ilvl w:val="3"/>
        <w:numId w:val="3"/>
      </w:numPr>
      <w:spacing w:after="0" w:line="240" w:lineRule="auto"/>
    </w:pPr>
    <w:rPr>
      <w:rFonts w:ascii="Times New Roman" w:hAnsi="Times New Roman"/>
      <w:sz w:val="24"/>
      <w:szCs w:val="20"/>
      <w:lang w:val="x-none" w:eastAsia="x-none"/>
    </w:rPr>
  </w:style>
  <w:style w:type="paragraph" w:customStyle="1" w:styleId="titre1coursbernard">
    <w:name w:val="titre 1 cours bernard"/>
    <w:basedOn w:val="Standaard"/>
    <w:link w:val="titre1coursbernardCar"/>
    <w:autoRedefine/>
    <w:rsid w:val="005E6F57"/>
    <w:pPr>
      <w:numPr>
        <w:ilvl w:val="1"/>
        <w:numId w:val="3"/>
      </w:numPr>
      <w:spacing w:after="0" w:line="240" w:lineRule="auto"/>
    </w:pPr>
    <w:rPr>
      <w:rFonts w:ascii="Times New Roman" w:eastAsia="Calibri" w:hAnsi="Times New Roman"/>
      <w:color w:val="3366FF"/>
      <w:sz w:val="28"/>
      <w:szCs w:val="24"/>
      <w:lang w:val="fr-FR" w:eastAsia="fr-FR"/>
    </w:rPr>
  </w:style>
  <w:style w:type="paragraph" w:customStyle="1" w:styleId="titre2coursbernard">
    <w:name w:val="titre 2 cours bernard"/>
    <w:basedOn w:val="Standaard"/>
    <w:autoRedefine/>
    <w:rsid w:val="005E6F57"/>
    <w:pPr>
      <w:numPr>
        <w:ilvl w:val="2"/>
        <w:numId w:val="3"/>
      </w:numPr>
      <w:spacing w:after="0" w:line="240" w:lineRule="auto"/>
    </w:pPr>
    <w:rPr>
      <w:rFonts w:ascii="Times New Roman" w:eastAsia="Calibri" w:hAnsi="Times New Roman"/>
      <w:color w:val="FF0000"/>
      <w:sz w:val="24"/>
      <w:szCs w:val="24"/>
      <w:lang w:val="fr-FR" w:eastAsia="fr-FR"/>
    </w:rPr>
  </w:style>
  <w:style w:type="paragraph" w:customStyle="1" w:styleId="titre4coursbernard">
    <w:name w:val="titre 4 cours bernard"/>
    <w:basedOn w:val="titre3coursbernard"/>
    <w:link w:val="titre4coursbernardCar"/>
    <w:autoRedefine/>
    <w:rsid w:val="005E6F57"/>
    <w:pPr>
      <w:numPr>
        <w:ilvl w:val="4"/>
      </w:numPr>
    </w:pPr>
    <w:rPr>
      <w:b/>
    </w:rPr>
  </w:style>
  <w:style w:type="character" w:customStyle="1" w:styleId="titre4coursbernardCar">
    <w:name w:val="titre 4 cours bernard Car"/>
    <w:link w:val="titre4coursbernard"/>
    <w:locked/>
    <w:rsid w:val="005E6F57"/>
    <w:rPr>
      <w:b/>
      <w:sz w:val="24"/>
      <w:lang w:val="x-none" w:eastAsia="x-none"/>
    </w:rPr>
  </w:style>
  <w:style w:type="paragraph" w:styleId="Inhopg5">
    <w:name w:val="toc 5"/>
    <w:basedOn w:val="Standaard"/>
    <w:next w:val="Standaard"/>
    <w:autoRedefine/>
    <w:rsid w:val="005E6F57"/>
    <w:pPr>
      <w:spacing w:after="0"/>
      <w:ind w:left="880"/>
    </w:pPr>
    <w:rPr>
      <w:rFonts w:ascii="Times New Roman" w:hAnsi="Times New Roman"/>
      <w:sz w:val="18"/>
      <w:szCs w:val="18"/>
    </w:rPr>
  </w:style>
  <w:style w:type="paragraph" w:customStyle="1" w:styleId="enbref">
    <w:name w:val="enbref"/>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Styletitre1coursbernardGauche1cm">
    <w:name w:val="Style titre 1 cours bernard + Gauche :  1 cm"/>
    <w:basedOn w:val="titre1coursbernard"/>
    <w:rsid w:val="005E6F57"/>
    <w:pPr>
      <w:tabs>
        <w:tab w:val="left" w:pos="1701"/>
        <w:tab w:val="left" w:pos="3789"/>
      </w:tabs>
      <w:ind w:left="567"/>
    </w:pPr>
    <w:rPr>
      <w:szCs w:val="20"/>
    </w:rPr>
  </w:style>
  <w:style w:type="paragraph" w:customStyle="1" w:styleId="spip">
    <w:name w:val="spip"/>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character" w:customStyle="1" w:styleId="no">
    <w:name w:val="no"/>
    <w:rsid w:val="005E6F57"/>
    <w:rPr>
      <w:rFonts w:cs="Times New Roman"/>
    </w:rPr>
  </w:style>
  <w:style w:type="character" w:customStyle="1" w:styleId="description">
    <w:name w:val="description"/>
    <w:rsid w:val="005E6F57"/>
    <w:rPr>
      <w:rFonts w:cs="Times New Roman"/>
    </w:rPr>
  </w:style>
  <w:style w:type="paragraph" w:styleId="Inhopg6">
    <w:name w:val="toc 6"/>
    <w:basedOn w:val="Standaard"/>
    <w:next w:val="Standaard"/>
    <w:autoRedefine/>
    <w:rsid w:val="005E6F57"/>
    <w:pPr>
      <w:spacing w:after="0"/>
      <w:ind w:left="1100"/>
    </w:pPr>
    <w:rPr>
      <w:rFonts w:ascii="Times New Roman" w:hAnsi="Times New Roman"/>
      <w:sz w:val="18"/>
      <w:szCs w:val="18"/>
    </w:rPr>
  </w:style>
  <w:style w:type="paragraph" w:styleId="Inhopg7">
    <w:name w:val="toc 7"/>
    <w:basedOn w:val="Standaard"/>
    <w:next w:val="Standaard"/>
    <w:autoRedefine/>
    <w:rsid w:val="005E6F57"/>
    <w:pPr>
      <w:spacing w:after="0"/>
      <w:ind w:left="1320"/>
    </w:pPr>
    <w:rPr>
      <w:rFonts w:ascii="Times New Roman" w:hAnsi="Times New Roman"/>
      <w:sz w:val="18"/>
      <w:szCs w:val="18"/>
    </w:rPr>
  </w:style>
  <w:style w:type="paragraph" w:styleId="Inhopg8">
    <w:name w:val="toc 8"/>
    <w:basedOn w:val="Standaard"/>
    <w:next w:val="Standaard"/>
    <w:autoRedefine/>
    <w:rsid w:val="005E6F57"/>
    <w:pPr>
      <w:spacing w:after="0"/>
      <w:ind w:left="1540"/>
    </w:pPr>
    <w:rPr>
      <w:rFonts w:ascii="Times New Roman" w:hAnsi="Times New Roman"/>
      <w:sz w:val="18"/>
      <w:szCs w:val="18"/>
    </w:rPr>
  </w:style>
  <w:style w:type="paragraph" w:styleId="Inhopg9">
    <w:name w:val="toc 9"/>
    <w:basedOn w:val="Standaard"/>
    <w:next w:val="Standaard"/>
    <w:autoRedefine/>
    <w:rsid w:val="005E6F57"/>
    <w:pPr>
      <w:spacing w:after="0"/>
      <w:ind w:left="1760"/>
    </w:pPr>
    <w:rPr>
      <w:rFonts w:ascii="Times New Roman" w:hAnsi="Times New Roman"/>
      <w:sz w:val="18"/>
      <w:szCs w:val="18"/>
    </w:rPr>
  </w:style>
  <w:style w:type="paragraph" w:customStyle="1" w:styleId="538552DCBB0F4C4BB087ED922D6A6322">
    <w:name w:val="538552DCBB0F4C4BB087ED922D6A6322"/>
    <w:rsid w:val="005E6F57"/>
    <w:pPr>
      <w:spacing w:after="200" w:line="276" w:lineRule="auto"/>
    </w:pPr>
    <w:rPr>
      <w:rFonts w:ascii="Calibri" w:eastAsia="Calibri" w:hAnsi="Calibri"/>
      <w:sz w:val="22"/>
      <w:szCs w:val="22"/>
    </w:rPr>
  </w:style>
  <w:style w:type="character" w:customStyle="1" w:styleId="titre1coursbernardCar">
    <w:name w:val="titre 1 cours bernard Car"/>
    <w:link w:val="titre1coursbernard"/>
    <w:locked/>
    <w:rsid w:val="005E6F57"/>
    <w:rPr>
      <w:rFonts w:eastAsia="Calibri"/>
      <w:color w:val="3366FF"/>
      <w:sz w:val="28"/>
      <w:szCs w:val="24"/>
      <w:lang w:val="fr-FR" w:eastAsia="fr-FR"/>
    </w:rPr>
  </w:style>
  <w:style w:type="paragraph" w:customStyle="1" w:styleId="Titel1">
    <w:name w:val="Titel1"/>
    <w:basedOn w:val="Default"/>
    <w:next w:val="Default"/>
    <w:rsid w:val="005E6F57"/>
    <w:rPr>
      <w:rFonts w:ascii="HMGGMH+Arial" w:hAnsi="HMGGMH+Arial"/>
      <w:color w:val="auto"/>
    </w:rPr>
  </w:style>
  <w:style w:type="paragraph" w:styleId="Voetnoottekst">
    <w:name w:val="footnote text"/>
    <w:aliases w:val="_BE_Note de bas de page"/>
    <w:basedOn w:val="Standaard"/>
    <w:link w:val="VoetnoottekstChar"/>
    <w:qFormat/>
    <w:rsid w:val="005E6F57"/>
    <w:pPr>
      <w:spacing w:after="0" w:line="240" w:lineRule="auto"/>
    </w:pPr>
    <w:rPr>
      <w:rFonts w:ascii="Times New Roman" w:eastAsia="Calibri" w:hAnsi="Times New Roman"/>
      <w:sz w:val="20"/>
      <w:szCs w:val="20"/>
      <w:lang w:val="fr-FR" w:eastAsia="fr-FR"/>
    </w:rPr>
  </w:style>
  <w:style w:type="character" w:customStyle="1" w:styleId="VoetnoottekstChar">
    <w:name w:val="Voetnoottekst Char"/>
    <w:aliases w:val="_BE_Note de bas de page Char"/>
    <w:link w:val="Voetnoottekst"/>
    <w:locked/>
    <w:rsid w:val="005E6F57"/>
    <w:rPr>
      <w:rFonts w:eastAsia="Calibri"/>
      <w:lang w:val="fr-FR" w:eastAsia="fr-FR" w:bidi="ar-SA"/>
    </w:rPr>
  </w:style>
  <w:style w:type="character" w:styleId="Voetnootmarkering">
    <w:name w:val="footnote reference"/>
    <w:semiHidden/>
    <w:rsid w:val="005E6F57"/>
    <w:rPr>
      <w:rFonts w:cs="Times New Roman"/>
      <w:vertAlign w:val="superscript"/>
    </w:rPr>
  </w:style>
  <w:style w:type="paragraph" w:customStyle="1" w:styleId="Lgende1">
    <w:name w:val="Légende1"/>
    <w:basedOn w:val="Standaard"/>
    <w:rsid w:val="005E6F57"/>
    <w:pPr>
      <w:suppressLineNumbers/>
      <w:suppressAutoHyphens/>
      <w:spacing w:before="120" w:after="120" w:line="240" w:lineRule="auto"/>
    </w:pPr>
    <w:rPr>
      <w:rFonts w:ascii="Times New Roman" w:eastAsia="Calibri" w:hAnsi="Times New Roman" w:cs="Tahoma"/>
      <w:i/>
      <w:iCs/>
      <w:sz w:val="24"/>
      <w:szCs w:val="24"/>
      <w:lang w:val="en-US" w:eastAsia="ar-SA"/>
    </w:rPr>
  </w:style>
  <w:style w:type="paragraph" w:styleId="Tekstopmerking">
    <w:name w:val="annotation text"/>
    <w:basedOn w:val="Standaard"/>
    <w:link w:val="TekstopmerkingChar"/>
    <w:semiHidden/>
    <w:rsid w:val="005E6F57"/>
    <w:pPr>
      <w:tabs>
        <w:tab w:val="right" w:pos="8460"/>
      </w:tabs>
      <w:autoSpaceDE w:val="0"/>
      <w:autoSpaceDN w:val="0"/>
      <w:adjustRightInd w:val="0"/>
      <w:spacing w:after="0" w:line="240" w:lineRule="auto"/>
    </w:pPr>
    <w:rPr>
      <w:rFonts w:ascii="Tahoma" w:eastAsia="Calibri" w:hAnsi="Tahoma"/>
      <w:sz w:val="20"/>
      <w:szCs w:val="20"/>
      <w:lang w:eastAsia="fr-FR"/>
    </w:rPr>
  </w:style>
  <w:style w:type="character" w:customStyle="1" w:styleId="TekstopmerkingChar">
    <w:name w:val="Tekst opmerking Char"/>
    <w:link w:val="Tekstopmerking"/>
    <w:semiHidden/>
    <w:locked/>
    <w:rsid w:val="005E6F57"/>
    <w:rPr>
      <w:rFonts w:ascii="Tahoma" w:eastAsia="Calibri" w:hAnsi="Tahoma"/>
      <w:lang w:val="fr-BE" w:eastAsia="fr-FR" w:bidi="ar-SA"/>
    </w:rPr>
  </w:style>
  <w:style w:type="paragraph" w:customStyle="1" w:styleId="BEtitreniveau2">
    <w:name w:val="_BE_titre_niveau_2"/>
    <w:basedOn w:val="Standaard"/>
    <w:rsid w:val="005E6F57"/>
    <w:pPr>
      <w:tabs>
        <w:tab w:val="left" w:pos="567"/>
      </w:tabs>
      <w:spacing w:after="60" w:line="240" w:lineRule="auto"/>
      <w:ind w:left="1418" w:right="851" w:hanging="567"/>
    </w:pPr>
    <w:rPr>
      <w:rFonts w:ascii="Arial" w:eastAsia="Calibri" w:hAnsi="Arial"/>
      <w:b/>
      <w:caps/>
      <w:color w:val="808080"/>
      <w:szCs w:val="20"/>
      <w:lang w:val="fr-FR" w:eastAsia="fr-FR"/>
    </w:rPr>
  </w:style>
  <w:style w:type="paragraph" w:customStyle="1" w:styleId="BEtableautitre">
    <w:name w:val="_BE_tableau_titre"/>
    <w:basedOn w:val="Standaard"/>
    <w:rsid w:val="005E6F57"/>
    <w:pPr>
      <w:spacing w:before="80" w:after="80" w:line="240" w:lineRule="auto"/>
      <w:ind w:left="113" w:right="851"/>
      <w:jc w:val="both"/>
    </w:pPr>
    <w:rPr>
      <w:rFonts w:ascii="Arial" w:eastAsia="Calibri" w:hAnsi="Arial"/>
      <w:b/>
      <w:color w:val="006F90"/>
      <w:szCs w:val="20"/>
      <w:lang w:val="fr-FR"/>
    </w:rPr>
  </w:style>
  <w:style w:type="paragraph" w:customStyle="1" w:styleId="BEtableautxtgras">
    <w:name w:val="_BE_tableau_txt + gras"/>
    <w:basedOn w:val="Standaard"/>
    <w:rsid w:val="005E6F57"/>
    <w:pPr>
      <w:spacing w:before="40" w:after="40" w:line="240" w:lineRule="auto"/>
      <w:ind w:left="113" w:right="284"/>
    </w:pPr>
    <w:rPr>
      <w:rFonts w:ascii="Arial" w:eastAsia="Calibri" w:hAnsi="Arial"/>
      <w:color w:val="000000"/>
      <w:sz w:val="18"/>
      <w:szCs w:val="20"/>
      <w:lang w:val="fr-FR"/>
    </w:rPr>
  </w:style>
  <w:style w:type="paragraph" w:customStyle="1" w:styleId="BETitreNiveau3">
    <w:name w:val="_BE_Titre_Niveau_3"/>
    <w:basedOn w:val="Standaard"/>
    <w:rsid w:val="005E6F57"/>
    <w:pPr>
      <w:spacing w:after="0" w:line="240" w:lineRule="auto"/>
      <w:ind w:left="851" w:right="851"/>
    </w:pPr>
    <w:rPr>
      <w:rFonts w:ascii="Arial" w:eastAsia="Calibri" w:hAnsi="Arial"/>
      <w:b/>
      <w:color w:val="000000"/>
      <w:sz w:val="20"/>
      <w:szCs w:val="20"/>
      <w:lang w:val="fr-FR" w:eastAsia="fr-FR"/>
    </w:rPr>
  </w:style>
  <w:style w:type="character" w:customStyle="1" w:styleId="Caractredenotedebasdepage">
    <w:name w:val="Caractère de note de bas de page"/>
    <w:rsid w:val="005E6F57"/>
    <w:rPr>
      <w:vertAlign w:val="superscript"/>
    </w:rPr>
  </w:style>
  <w:style w:type="paragraph" w:customStyle="1" w:styleId="TitreNiveau20">
    <w:name w:val="Titre_Niveau_2"/>
    <w:basedOn w:val="Standaard"/>
    <w:rsid w:val="005E6F57"/>
    <w:pPr>
      <w:suppressAutoHyphens/>
      <w:spacing w:after="60" w:line="240" w:lineRule="auto"/>
      <w:ind w:left="851" w:right="851"/>
      <w:jc w:val="both"/>
    </w:pPr>
    <w:rPr>
      <w:rFonts w:ascii="Arial" w:eastAsia="Calibri" w:hAnsi="Arial"/>
      <w:b/>
      <w:caps/>
      <w:color w:val="646464"/>
      <w:sz w:val="20"/>
      <w:szCs w:val="20"/>
      <w:lang w:val="fr-FR" w:eastAsia="ar-SA"/>
    </w:rPr>
  </w:style>
  <w:style w:type="paragraph" w:customStyle="1" w:styleId="TitreNiveau1">
    <w:name w:val="Titre_Niveau_1"/>
    <w:basedOn w:val="Standaard"/>
    <w:rsid w:val="005E6F57"/>
    <w:pPr>
      <w:suppressAutoHyphens/>
      <w:spacing w:after="120" w:line="240" w:lineRule="auto"/>
      <w:ind w:left="851" w:right="851"/>
    </w:pPr>
    <w:rPr>
      <w:rFonts w:ascii="Arial" w:eastAsia="Calibri" w:hAnsi="Arial"/>
      <w:b/>
      <w:caps/>
      <w:color w:val="006F90"/>
      <w:sz w:val="24"/>
      <w:szCs w:val="20"/>
      <w:lang w:val="fr-FR" w:eastAsia="ar-SA"/>
    </w:rPr>
  </w:style>
  <w:style w:type="paragraph" w:customStyle="1" w:styleId="BETitreNiveau1">
    <w:name w:val="_BE_Titre_Niveau_1"/>
    <w:basedOn w:val="Standaard"/>
    <w:rsid w:val="005E6F57"/>
    <w:pPr>
      <w:spacing w:after="120" w:line="240" w:lineRule="auto"/>
      <w:ind w:left="851" w:right="851"/>
    </w:pPr>
    <w:rPr>
      <w:rFonts w:ascii="Arial" w:eastAsia="Calibri" w:hAnsi="Arial"/>
      <w:b/>
      <w:caps/>
      <w:color w:val="006F90"/>
      <w:sz w:val="28"/>
      <w:szCs w:val="20"/>
      <w:lang w:val="fr-FR" w:eastAsia="fr-FR"/>
    </w:rPr>
  </w:style>
  <w:style w:type="character" w:styleId="GevolgdeHyperlink">
    <w:name w:val="FollowedHyperlink"/>
    <w:semiHidden/>
    <w:rsid w:val="005E6F57"/>
    <w:rPr>
      <w:rFonts w:cs="Times New Roman"/>
      <w:color w:val="800080"/>
      <w:u w:val="single"/>
    </w:rPr>
  </w:style>
  <w:style w:type="paragraph" w:customStyle="1" w:styleId="xl65">
    <w:name w:val="xl65"/>
    <w:basedOn w:val="Standaard"/>
    <w:rsid w:val="005E6F5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6">
    <w:name w:val="xl66"/>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7">
    <w:name w:val="xl67"/>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8">
    <w:name w:val="xl68"/>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9">
    <w:name w:val="xl69"/>
    <w:basedOn w:val="Standaard"/>
    <w:rsid w:val="005E6F5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0">
    <w:name w:val="xl70"/>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1">
    <w:name w:val="xl71"/>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2">
    <w:name w:val="xl72"/>
    <w:basedOn w:val="Standaard"/>
    <w:rsid w:val="005E6F57"/>
    <w:pPr>
      <w:pBdr>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3">
    <w:name w:val="xl73"/>
    <w:basedOn w:val="Standaard"/>
    <w:rsid w:val="005E6F57"/>
    <w:pP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4">
    <w:name w:val="xl74"/>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5">
    <w:name w:val="xl75"/>
    <w:basedOn w:val="Standaard"/>
    <w:rsid w:val="005E6F57"/>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6">
    <w:name w:val="xl76"/>
    <w:basedOn w:val="Standaard"/>
    <w:rsid w:val="005E6F5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7">
    <w:name w:val="xl77"/>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8">
    <w:name w:val="xl78"/>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9">
    <w:name w:val="xl79"/>
    <w:basedOn w:val="Standaard"/>
    <w:rsid w:val="005E6F57"/>
    <w:pPr>
      <w:pBdr>
        <w:lef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0">
    <w:name w:val="xl80"/>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1">
    <w:name w:val="xl81"/>
    <w:basedOn w:val="Standaard"/>
    <w:rsid w:val="005E6F57"/>
    <w:pPr>
      <w:pBdr>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2">
    <w:name w:val="xl82"/>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3">
    <w:name w:val="xl83"/>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4">
    <w:name w:val="xl84"/>
    <w:basedOn w:val="Standaard"/>
    <w:rsid w:val="005E6F57"/>
    <w:pPr>
      <w:pBdr>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5">
    <w:name w:val="xl85"/>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6">
    <w:name w:val="xl86"/>
    <w:basedOn w:val="Standaard"/>
    <w:rsid w:val="005E6F57"/>
    <w:pPr>
      <w:pBdr>
        <w:top w:val="single" w:sz="8" w:space="0" w:color="auto"/>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7">
    <w:name w:val="xl87"/>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8">
    <w:name w:val="xl88"/>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9">
    <w:name w:val="xl89"/>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0">
    <w:name w:val="xl90"/>
    <w:basedOn w:val="Standaard"/>
    <w:rsid w:val="005E6F57"/>
    <w:pP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1">
    <w:name w:val="xl91"/>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2">
    <w:name w:val="xl92"/>
    <w:basedOn w:val="Standaard"/>
    <w:rsid w:val="005E6F57"/>
    <w:pPr>
      <w:pBdr>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3">
    <w:name w:val="xl93"/>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4">
    <w:name w:val="xl94"/>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5">
    <w:name w:val="xl95"/>
    <w:basedOn w:val="Standaard"/>
    <w:rsid w:val="005E6F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6">
    <w:name w:val="xl96"/>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7">
    <w:name w:val="xl97"/>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8">
    <w:name w:val="xl98"/>
    <w:basedOn w:val="Standaard"/>
    <w:rsid w:val="005E6F57"/>
    <w:pPr>
      <w:pBdr>
        <w:top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99">
    <w:name w:val="xl99"/>
    <w:basedOn w:val="Standaard"/>
    <w:rsid w:val="005E6F57"/>
    <w:pPr>
      <w:pBdr>
        <w:top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0">
    <w:name w:val="xl100"/>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1">
    <w:name w:val="xl101"/>
    <w:basedOn w:val="Standaard"/>
    <w:rsid w:val="005E6F5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table" w:styleId="Tabelraster">
    <w:name w:val="Table Grid"/>
    <w:basedOn w:val="Standaardtabel"/>
    <w:rsid w:val="005E6F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5E6F57"/>
    <w:rPr>
      <w:rFonts w:cs="Times New Roman"/>
      <w:sz w:val="16"/>
      <w:szCs w:val="16"/>
    </w:rPr>
  </w:style>
  <w:style w:type="paragraph" w:styleId="Onderwerpvanopmerking">
    <w:name w:val="annotation subject"/>
    <w:basedOn w:val="Tekstopmerking"/>
    <w:next w:val="Tekstopmerking"/>
    <w:link w:val="OnderwerpvanopmerkingChar"/>
    <w:semiHidden/>
    <w:rsid w:val="005E6F57"/>
    <w:pPr>
      <w:tabs>
        <w:tab w:val="clear" w:pos="8460"/>
      </w:tabs>
      <w:autoSpaceDE/>
      <w:autoSpaceDN/>
      <w:adjustRightInd/>
      <w:spacing w:after="200"/>
    </w:pPr>
    <w:rPr>
      <w:rFonts w:ascii="Calibri" w:hAnsi="Calibri"/>
      <w:b/>
      <w:bCs/>
      <w:lang w:eastAsia="en-US"/>
    </w:rPr>
  </w:style>
  <w:style w:type="character" w:customStyle="1" w:styleId="OnderwerpvanopmerkingChar">
    <w:name w:val="Onderwerp van opmerking Char"/>
    <w:link w:val="Onderwerpvanopmerking"/>
    <w:semiHidden/>
    <w:locked/>
    <w:rsid w:val="005E6F57"/>
    <w:rPr>
      <w:rFonts w:ascii="Calibri" w:eastAsia="Calibri" w:hAnsi="Calibri"/>
      <w:b/>
      <w:bCs/>
      <w:lang w:val="fr-BE" w:eastAsia="en-US" w:bidi="ar-SA"/>
    </w:rPr>
  </w:style>
  <w:style w:type="paragraph" w:customStyle="1" w:styleId="BEtitrecourtcouv">
    <w:name w:val="_BE_titre court_couv"/>
    <w:basedOn w:val="Kop1"/>
    <w:rsid w:val="005E6F57"/>
    <w:pPr>
      <w:tabs>
        <w:tab w:val="right" w:pos="8460"/>
      </w:tabs>
      <w:autoSpaceDE w:val="0"/>
      <w:autoSpaceDN w:val="0"/>
      <w:adjustRightInd w:val="0"/>
      <w:spacing w:after="240"/>
      <w:jc w:val="right"/>
    </w:pPr>
    <w:rPr>
      <w:rFonts w:ascii="Tahoma" w:eastAsia="Calibri" w:hAnsi="Tahoma" w:cs="Times New Roman"/>
      <w:lang w:val="fr-BE"/>
    </w:rPr>
  </w:style>
  <w:style w:type="paragraph" w:customStyle="1" w:styleId="italique">
    <w:name w:val="italiqu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styleId="Tekstzonderopmaak">
    <w:name w:val="Plain Text"/>
    <w:basedOn w:val="Standaard"/>
    <w:link w:val="TekstzonderopmaakChar"/>
    <w:rsid w:val="005E6F57"/>
    <w:pPr>
      <w:spacing w:after="0" w:line="240" w:lineRule="auto"/>
    </w:pPr>
    <w:rPr>
      <w:rFonts w:ascii="Courier New" w:eastAsia="Calibri" w:hAnsi="Courier New" w:cs="Courier New"/>
      <w:sz w:val="20"/>
      <w:szCs w:val="20"/>
      <w:lang w:val="fr-FR" w:eastAsia="fr-FR"/>
    </w:rPr>
  </w:style>
  <w:style w:type="character" w:customStyle="1" w:styleId="TekstzonderopmaakChar">
    <w:name w:val="Tekst zonder opmaak Char"/>
    <w:link w:val="Tekstzonderopmaak"/>
    <w:locked/>
    <w:rsid w:val="005E6F57"/>
    <w:rPr>
      <w:rFonts w:ascii="Courier New" w:eastAsia="Calibri" w:hAnsi="Courier New" w:cs="Courier New"/>
      <w:lang w:val="fr-FR" w:eastAsia="fr-FR" w:bidi="ar-SA"/>
    </w:rPr>
  </w:style>
  <w:style w:type="paragraph" w:customStyle="1" w:styleId="Style10">
    <w:name w:val="Style1"/>
    <w:basedOn w:val="Standaard"/>
    <w:rsid w:val="005E6F57"/>
    <w:pPr>
      <w:spacing w:after="0" w:line="240" w:lineRule="auto"/>
    </w:pPr>
    <w:rPr>
      <w:rFonts w:ascii="Comic Sans MS" w:eastAsia="Calibri" w:hAnsi="Comic Sans MS"/>
      <w:sz w:val="20"/>
      <w:szCs w:val="20"/>
      <w:lang w:val="fr-FR" w:eastAsia="fr-FR"/>
    </w:rPr>
  </w:style>
  <w:style w:type="numbering" w:customStyle="1" w:styleId="stylesyllabusPEBfroid">
    <w:name w:val="style syllabus PEB froid"/>
    <w:rsid w:val="005E6F57"/>
    <w:pPr>
      <w:numPr>
        <w:numId w:val="1"/>
      </w:numPr>
    </w:pPr>
  </w:style>
  <w:style w:type="character" w:customStyle="1" w:styleId="BENotedebasdepageCarCar">
    <w:name w:val="_BE_Note de bas de page Car Car"/>
    <w:rsid w:val="00FD1849"/>
    <w:rPr>
      <w:rFonts w:ascii="Arial" w:hAnsi="Arial"/>
      <w:sz w:val="16"/>
      <w:szCs w:val="16"/>
      <w:lang w:val="fr-BE" w:eastAsia="fr-FR" w:bidi="ar-SA"/>
    </w:rPr>
  </w:style>
  <w:style w:type="paragraph" w:customStyle="1" w:styleId="Contenudetableau">
    <w:name w:val="Contenu de tableau"/>
    <w:basedOn w:val="Standaard"/>
    <w:rsid w:val="00FD1849"/>
    <w:pPr>
      <w:suppressLineNumbers/>
      <w:suppressAutoHyphens/>
      <w:spacing w:after="0" w:line="240" w:lineRule="auto"/>
    </w:pPr>
    <w:rPr>
      <w:rFonts w:ascii="Times New Roman" w:hAnsi="Times New Roman"/>
      <w:sz w:val="24"/>
      <w:szCs w:val="24"/>
      <w:lang w:eastAsia="ar-SA"/>
    </w:rPr>
  </w:style>
  <w:style w:type="paragraph" w:customStyle="1" w:styleId="Titredetableau">
    <w:name w:val="Titre de tableau"/>
    <w:basedOn w:val="Contenudetableau"/>
    <w:rsid w:val="00FD1849"/>
    <w:pPr>
      <w:jc w:val="center"/>
    </w:pPr>
    <w:rPr>
      <w:b/>
      <w:bCs/>
    </w:rPr>
  </w:style>
  <w:style w:type="paragraph" w:customStyle="1" w:styleId="TitreNiveau2">
    <w:name w:val="_Titre_Niveau_2"/>
    <w:basedOn w:val="Standaard"/>
    <w:rsid w:val="007D5886"/>
    <w:pPr>
      <w:keepNext/>
      <w:keepLines/>
      <w:numPr>
        <w:numId w:val="7"/>
      </w:numPr>
      <w:spacing w:after="120" w:line="240" w:lineRule="auto"/>
      <w:ind w:right="851"/>
    </w:pPr>
    <w:rPr>
      <w:rFonts w:ascii="Arial" w:hAnsi="Arial"/>
      <w:b/>
      <w:caps/>
      <w:color w:val="808080"/>
      <w:szCs w:val="20"/>
      <w:lang w:val="fr-FR" w:eastAsia="fr-FR"/>
    </w:rPr>
  </w:style>
  <w:style w:type="paragraph" w:customStyle="1" w:styleId="Body0">
    <w:name w:val="Body"/>
    <w:basedOn w:val="Standaard"/>
    <w:rsid w:val="007D5886"/>
    <w:pPr>
      <w:suppressAutoHyphens/>
      <w:spacing w:after="0" w:line="240" w:lineRule="auto"/>
      <w:ind w:left="851" w:right="851"/>
      <w:jc w:val="both"/>
    </w:pPr>
    <w:rPr>
      <w:rFonts w:ascii="Arial" w:hAnsi="Arial" w:cs="Arial"/>
      <w:bCs/>
      <w:color w:val="191919"/>
      <w:sz w:val="20"/>
      <w:lang w:val="fr-FR" w:eastAsia="ar-SA"/>
    </w:rPr>
  </w:style>
  <w:style w:type="paragraph" w:customStyle="1" w:styleId="bodynumration">
    <w:name w:val="body_énumération"/>
    <w:basedOn w:val="Body0"/>
    <w:rsid w:val="007D5886"/>
    <w:pPr>
      <w:numPr>
        <w:numId w:val="5"/>
      </w:numPr>
      <w:tabs>
        <w:tab w:val="left" w:pos="1134"/>
      </w:tabs>
      <w:jc w:val="left"/>
    </w:pPr>
  </w:style>
  <w:style w:type="paragraph" w:styleId="Bijschrift">
    <w:name w:val="caption"/>
    <w:aliases w:val="Légende Tableau,3E Caption,Caption"/>
    <w:basedOn w:val="Standaard"/>
    <w:next w:val="Standaard"/>
    <w:link w:val="BijschriftChar"/>
    <w:autoRedefine/>
    <w:qFormat/>
    <w:rsid w:val="007D5886"/>
    <w:pPr>
      <w:keepNext/>
      <w:spacing w:after="80" w:line="240" w:lineRule="auto"/>
      <w:ind w:left="1080"/>
    </w:pPr>
    <w:rPr>
      <w:rFonts w:ascii="Arial" w:hAnsi="Arial"/>
      <w:b/>
      <w:bCs/>
      <w:color w:val="6BB334"/>
      <w:sz w:val="20"/>
      <w:szCs w:val="20"/>
      <w:lang w:val="fr-FR"/>
    </w:rPr>
  </w:style>
  <w:style w:type="paragraph" w:customStyle="1" w:styleId="TitreNiveau3numrot">
    <w:name w:val="_Titre_Niveau_3_numéroté"/>
    <w:basedOn w:val="Standaard"/>
    <w:next w:val="Standaard"/>
    <w:rsid w:val="007D5886"/>
    <w:pPr>
      <w:keepNext/>
      <w:keepLines/>
      <w:numPr>
        <w:numId w:val="6"/>
      </w:numPr>
      <w:spacing w:after="120" w:line="240" w:lineRule="auto"/>
      <w:ind w:right="851"/>
    </w:pPr>
    <w:rPr>
      <w:rFonts w:ascii="Arial" w:eastAsia="Arial Unicode MS" w:hAnsi="Arial" w:cs="Arial"/>
      <w:b/>
      <w:color w:val="000000"/>
      <w:sz w:val="20"/>
      <w:lang w:eastAsia="fr-FR"/>
    </w:rPr>
  </w:style>
  <w:style w:type="table" w:customStyle="1" w:styleId="BE1tableau">
    <w:name w:val="_BE1_tableau"/>
    <w:basedOn w:val="Standaardtabel"/>
    <w:rsid w:val="007D5886"/>
    <w:pPr>
      <w:ind w:left="851" w:right="851"/>
    </w:pPr>
    <w:rPr>
      <w:rFonts w:ascii="Arial" w:hAnsi="Arial"/>
    </w:rPr>
    <w:tblPr>
      <w:tblInd w:w="851" w:type="dxa"/>
      <w:tblBorders>
        <w:top w:val="single" w:sz="4" w:space="0" w:color="006F90"/>
        <w:left w:val="single" w:sz="4" w:space="0" w:color="006F90"/>
        <w:bottom w:val="single" w:sz="4" w:space="0" w:color="006F90"/>
        <w:right w:val="single" w:sz="4" w:space="0" w:color="006F90"/>
        <w:insideH w:val="single" w:sz="4" w:space="0" w:color="006F90"/>
        <w:insideV w:val="single" w:sz="4" w:space="0" w:color="006F90"/>
      </w:tblBorders>
      <w:tblCellMar>
        <w:top w:w="57" w:type="dxa"/>
      </w:tblCellMar>
    </w:tblPr>
  </w:style>
  <w:style w:type="paragraph" w:customStyle="1" w:styleId="StyleJustifiAvant159cm">
    <w:name w:val="Style Justifié Avant : 1.59 cm"/>
    <w:basedOn w:val="Standaard"/>
    <w:rsid w:val="00AE18FB"/>
    <w:pPr>
      <w:spacing w:after="0" w:line="240" w:lineRule="auto"/>
      <w:ind w:left="900"/>
      <w:jc w:val="both"/>
    </w:pPr>
    <w:rPr>
      <w:rFonts w:ascii="Arial" w:hAnsi="Arial" w:cs="Arial"/>
      <w:sz w:val="20"/>
      <w:szCs w:val="20"/>
      <w:lang w:val="fr-FR" w:eastAsia="fr-FR"/>
    </w:rPr>
  </w:style>
  <w:style w:type="character" w:customStyle="1" w:styleId="CarCar2">
    <w:name w:val="Car Car2"/>
    <w:rsid w:val="002E2B4F"/>
    <w:rPr>
      <w:lang w:val="fr-FR" w:eastAsia="fr-FR" w:bidi="ar-SA"/>
    </w:rPr>
  </w:style>
  <w:style w:type="character" w:customStyle="1" w:styleId="CarCar10">
    <w:name w:val="Car Car10"/>
    <w:rsid w:val="00E21D29"/>
    <w:rPr>
      <w:rFonts w:ascii="Courier New" w:hAnsi="Courier New" w:cs="Courier New"/>
      <w:lang w:val="fr-FR" w:eastAsia="fr-FR" w:bidi="ar-SA"/>
    </w:rPr>
  </w:style>
  <w:style w:type="paragraph" w:customStyle="1" w:styleId="CarCar1">
    <w:name w:val="Car Car1"/>
    <w:basedOn w:val="Standaard"/>
    <w:rsid w:val="00252A59"/>
    <w:pPr>
      <w:spacing w:after="0" w:line="240" w:lineRule="auto"/>
    </w:pPr>
    <w:rPr>
      <w:rFonts w:ascii="Times New Roman" w:hAnsi="Times New Roman"/>
      <w:sz w:val="24"/>
      <w:szCs w:val="24"/>
      <w:lang w:val="pl-PL" w:eastAsia="pl-PL"/>
    </w:rPr>
  </w:style>
  <w:style w:type="paragraph" w:customStyle="1" w:styleId="BETitreNiveau20">
    <w:name w:val="_BE_Titre_Niveau_2"/>
    <w:rsid w:val="00C76D7B"/>
    <w:pPr>
      <w:tabs>
        <w:tab w:val="num" w:pos="1931"/>
      </w:tabs>
      <w:spacing w:before="240" w:after="60"/>
      <w:ind w:left="1643" w:right="851" w:hanging="432"/>
    </w:pPr>
    <w:rPr>
      <w:rFonts w:ascii="Arial" w:eastAsia="Times" w:hAnsi="Arial"/>
      <w:b/>
      <w:caps/>
      <w:color w:val="646464"/>
      <w:lang w:val="fr-FR" w:eastAsia="en-US"/>
    </w:rPr>
  </w:style>
  <w:style w:type="character" w:customStyle="1" w:styleId="CarCar">
    <w:name w:val="Car Car"/>
    <w:semiHidden/>
    <w:rsid w:val="00C76D7B"/>
    <w:rPr>
      <w:rFonts w:ascii="Arial" w:hAnsi="Arial"/>
      <w:color w:val="000000"/>
      <w:lang w:val="fr-FR" w:eastAsia="fr-FR" w:bidi="ar-SA"/>
    </w:rPr>
  </w:style>
  <w:style w:type="character" w:customStyle="1" w:styleId="longtext">
    <w:name w:val="long_text"/>
    <w:basedOn w:val="Standaardalinea-lettertype"/>
    <w:rsid w:val="00C76D7B"/>
  </w:style>
  <w:style w:type="paragraph" w:customStyle="1" w:styleId="OBSEncadr">
    <w:name w:val="OBS_Encadré"/>
    <w:basedOn w:val="Standaard"/>
    <w:next w:val="Standaard"/>
    <w:autoRedefine/>
    <w:rsid w:val="00C76D7B"/>
    <w:pPr>
      <w:spacing w:before="20" w:after="0" w:line="240" w:lineRule="auto"/>
      <w:ind w:left="567" w:right="85"/>
      <w:jc w:val="both"/>
    </w:pPr>
    <w:rPr>
      <w:rFonts w:ascii="Comic Sans MS" w:hAnsi="Comic Sans MS"/>
      <w:bCs/>
      <w:sz w:val="18"/>
      <w:szCs w:val="24"/>
      <w:lang w:eastAsia="fr-FR"/>
    </w:rPr>
  </w:style>
  <w:style w:type="paragraph" w:customStyle="1" w:styleId="OBSEnum">
    <w:name w:val="OBS_Enum"/>
    <w:basedOn w:val="OBSNormal"/>
    <w:link w:val="OBSEnumCar"/>
    <w:autoRedefine/>
    <w:rsid w:val="00C76D7B"/>
    <w:pPr>
      <w:tabs>
        <w:tab w:val="num" w:pos="720"/>
        <w:tab w:val="num" w:pos="1815"/>
      </w:tabs>
      <w:autoSpaceDE w:val="0"/>
      <w:autoSpaceDN w:val="0"/>
      <w:adjustRightInd w:val="0"/>
      <w:spacing w:before="40" w:after="40"/>
      <w:ind w:left="567" w:right="-143" w:firstLine="387"/>
    </w:pPr>
    <w:rPr>
      <w:rFonts w:cs="Arial"/>
      <w:b/>
      <w:color w:val="000000"/>
      <w:sz w:val="24"/>
      <w:shd w:val="clear" w:color="auto" w:fill="FFFFFF"/>
      <w:lang w:eastAsia="en-US"/>
    </w:rPr>
  </w:style>
  <w:style w:type="paragraph" w:customStyle="1" w:styleId="OBSNormal">
    <w:name w:val="OBS_Normal"/>
    <w:link w:val="OBSNormalCar1"/>
    <w:rsid w:val="00C76D7B"/>
    <w:pPr>
      <w:spacing w:before="60"/>
      <w:jc w:val="both"/>
    </w:pPr>
    <w:rPr>
      <w:rFonts w:ascii="Arial" w:hAnsi="Arial"/>
      <w:bCs/>
      <w:sz w:val="18"/>
      <w:szCs w:val="24"/>
      <w:lang w:eastAsia="fr-FR"/>
    </w:rPr>
  </w:style>
  <w:style w:type="character" w:customStyle="1" w:styleId="OBSNormalCar1">
    <w:name w:val="OBS_Normal Car1"/>
    <w:link w:val="OBSNormal"/>
    <w:rsid w:val="00C76D7B"/>
    <w:rPr>
      <w:rFonts w:ascii="Arial" w:hAnsi="Arial"/>
      <w:bCs/>
      <w:sz w:val="18"/>
      <w:szCs w:val="24"/>
      <w:lang w:val="fr-BE" w:eastAsia="fr-FR" w:bidi="ar-SA"/>
    </w:rPr>
  </w:style>
  <w:style w:type="character" w:customStyle="1" w:styleId="OBSEnumCar">
    <w:name w:val="OBS_Enum Car"/>
    <w:link w:val="OBSEnum"/>
    <w:rsid w:val="00C76D7B"/>
    <w:rPr>
      <w:rFonts w:ascii="Arial" w:hAnsi="Arial" w:cs="Arial"/>
      <w:b/>
      <w:bCs/>
      <w:color w:val="000000"/>
      <w:sz w:val="24"/>
      <w:szCs w:val="24"/>
      <w:shd w:val="clear" w:color="auto" w:fill="FFFFFF"/>
      <w:lang w:val="fr-BE" w:eastAsia="en-US" w:bidi="ar-SA"/>
    </w:rPr>
  </w:style>
  <w:style w:type="paragraph" w:customStyle="1" w:styleId="CharCharCharCharCharChar">
    <w:name w:val="Char Char Char Char Char Char"/>
    <w:basedOn w:val="Standaard"/>
    <w:rsid w:val="00CB797B"/>
    <w:pPr>
      <w:spacing w:after="0" w:line="240" w:lineRule="auto"/>
    </w:pPr>
    <w:rPr>
      <w:rFonts w:ascii="Times New Roman" w:hAnsi="Times New Roman"/>
      <w:sz w:val="24"/>
      <w:szCs w:val="24"/>
      <w:lang w:val="pl-PL" w:eastAsia="pl-PL"/>
    </w:rPr>
  </w:style>
  <w:style w:type="paragraph" w:customStyle="1" w:styleId="justifie">
    <w:name w:val="justifie"/>
    <w:basedOn w:val="Standaard"/>
    <w:rsid w:val="00CB797B"/>
    <w:pPr>
      <w:spacing w:before="100" w:beforeAutospacing="1" w:after="100" w:afterAutospacing="1" w:line="240" w:lineRule="auto"/>
      <w:jc w:val="both"/>
    </w:pPr>
    <w:rPr>
      <w:rFonts w:ascii="Arial" w:hAnsi="Arial" w:cs="Arial"/>
      <w:sz w:val="24"/>
      <w:szCs w:val="24"/>
      <w:lang w:val="en-GB" w:eastAsia="en-GB"/>
    </w:rPr>
  </w:style>
  <w:style w:type="paragraph" w:customStyle="1" w:styleId="Commentairesverts">
    <w:name w:val="Commentaires (verts)"/>
    <w:basedOn w:val="Standaard"/>
    <w:link w:val="CommentairesvertsCar"/>
    <w:rsid w:val="00CB797B"/>
    <w:pPr>
      <w:spacing w:before="100" w:beforeAutospacing="1" w:after="100" w:afterAutospacing="1" w:line="240" w:lineRule="auto"/>
    </w:pPr>
    <w:rPr>
      <w:rFonts w:ascii="Arial" w:hAnsi="Arial"/>
      <w:color w:val="339966"/>
      <w:sz w:val="20"/>
      <w:szCs w:val="24"/>
      <w:lang w:val="fr-FR" w:eastAsia="en-GB"/>
    </w:rPr>
  </w:style>
  <w:style w:type="character" w:customStyle="1" w:styleId="CommentairesvertsCar">
    <w:name w:val="Commentaires (verts) Car"/>
    <w:link w:val="Commentairesverts"/>
    <w:rsid w:val="00CB797B"/>
    <w:rPr>
      <w:rFonts w:ascii="Arial" w:hAnsi="Arial"/>
      <w:color w:val="339966"/>
      <w:szCs w:val="24"/>
      <w:lang w:val="fr-FR" w:eastAsia="en-GB" w:bidi="ar-SA"/>
    </w:rPr>
  </w:style>
  <w:style w:type="paragraph" w:customStyle="1" w:styleId="Bulletsuite">
    <w:name w:val="Bullet suite"/>
    <w:basedOn w:val="Standaard"/>
    <w:rsid w:val="00CB797B"/>
    <w:pPr>
      <w:widowControl w:val="0"/>
      <w:numPr>
        <w:numId w:val="8"/>
      </w:numPr>
      <w:spacing w:after="0" w:line="240" w:lineRule="auto"/>
      <w:jc w:val="both"/>
    </w:pPr>
    <w:rPr>
      <w:rFonts w:ascii="Arial" w:hAnsi="Arial"/>
      <w:snapToGrid w:val="0"/>
      <w:sz w:val="20"/>
      <w:szCs w:val="20"/>
      <w:lang w:val="nl-NL" w:eastAsia="nl-NL"/>
    </w:rPr>
  </w:style>
  <w:style w:type="paragraph" w:styleId="Lijstalinea">
    <w:name w:val="List Paragraph"/>
    <w:basedOn w:val="Standaard"/>
    <w:link w:val="LijstalineaChar"/>
    <w:uiPriority w:val="34"/>
    <w:qFormat/>
    <w:rsid w:val="005330D5"/>
    <w:pPr>
      <w:ind w:left="720"/>
      <w:contextualSpacing/>
    </w:pPr>
    <w:rPr>
      <w:rFonts w:eastAsia="Calibri"/>
    </w:rPr>
  </w:style>
  <w:style w:type="paragraph" w:customStyle="1" w:styleId="BEtitrethme">
    <w:name w:val="_BE_titre thème"/>
    <w:basedOn w:val="Kop3"/>
    <w:rsid w:val="002F2A01"/>
    <w:pPr>
      <w:keepLines w:val="0"/>
      <w:autoSpaceDE w:val="0"/>
      <w:autoSpaceDN w:val="0"/>
      <w:adjustRightInd w:val="0"/>
      <w:spacing w:before="240" w:after="240" w:line="240" w:lineRule="auto"/>
      <w:ind w:left="284" w:firstLine="567"/>
      <w:jc w:val="both"/>
    </w:pPr>
    <w:rPr>
      <w:rFonts w:ascii="Tahoma" w:eastAsia="Times New Roman" w:hAnsi="Tahoma"/>
      <w:bCs w:val="0"/>
      <w:color w:val="auto"/>
      <w:sz w:val="24"/>
      <w:szCs w:val="20"/>
      <w:lang w:eastAsia="fr-FR"/>
    </w:rPr>
  </w:style>
  <w:style w:type="paragraph" w:customStyle="1" w:styleId="BEtitrelong">
    <w:name w:val="_BE_titre long"/>
    <w:basedOn w:val="BEtitrethme"/>
    <w:rsid w:val="002F2A01"/>
    <w:rPr>
      <w:sz w:val="28"/>
    </w:rPr>
  </w:style>
  <w:style w:type="paragraph" w:customStyle="1" w:styleId="BEnormal">
    <w:name w:val="_BE_normal"/>
    <w:basedOn w:val="Standaard"/>
    <w:rsid w:val="002F2A01"/>
    <w:pPr>
      <w:spacing w:after="0" w:line="240" w:lineRule="auto"/>
      <w:ind w:right="46"/>
      <w:jc w:val="right"/>
    </w:pPr>
    <w:rPr>
      <w:rFonts w:ascii="Arial" w:hAnsi="Arial"/>
      <w:color w:val="000000"/>
      <w:sz w:val="20"/>
      <w:szCs w:val="20"/>
      <w:lang w:val="fr-FR" w:eastAsia="fr-FR"/>
    </w:rPr>
  </w:style>
  <w:style w:type="paragraph" w:customStyle="1" w:styleId="BEzoneimage10ptD">
    <w:name w:val="_BE_zone image + 10 pt D"/>
    <w:basedOn w:val="Standaard"/>
    <w:rsid w:val="002F2A01"/>
    <w:pPr>
      <w:framePr w:w="9645" w:h="4865" w:hRule="exact" w:hSpace="142" w:vSpace="142" w:wrap="around" w:vAnchor="text" w:hAnchor="page" w:x="1107" w:y="790"/>
      <w:pBdr>
        <w:top w:val="single" w:sz="4" w:space="1" w:color="auto"/>
        <w:left w:val="single" w:sz="4" w:space="4" w:color="auto"/>
        <w:bottom w:val="single" w:sz="4" w:space="1" w:color="auto"/>
        <w:right w:val="single" w:sz="4" w:space="4" w:color="auto"/>
      </w:pBdr>
      <w:spacing w:after="0" w:line="240" w:lineRule="auto"/>
      <w:jc w:val="right"/>
    </w:pPr>
    <w:rPr>
      <w:rFonts w:ascii="Arial" w:hAnsi="Arial"/>
      <w:color w:val="000000"/>
      <w:sz w:val="20"/>
      <w:szCs w:val="20"/>
      <w:lang w:val="fr-FR" w:eastAsia="fr-FR"/>
    </w:rPr>
  </w:style>
  <w:style w:type="paragraph" w:customStyle="1" w:styleId="BEtitrerapport">
    <w:name w:val="_BE_titre_rapport"/>
    <w:basedOn w:val="Standaard"/>
    <w:rsid w:val="002F2A01"/>
    <w:pPr>
      <w:spacing w:before="360" w:after="0" w:line="240" w:lineRule="auto"/>
      <w:ind w:left="851" w:right="851"/>
      <w:jc w:val="center"/>
    </w:pPr>
    <w:rPr>
      <w:rFonts w:ascii="Arial" w:hAnsi="Arial"/>
      <w:b/>
      <w:caps/>
      <w:color w:val="006F90"/>
      <w:sz w:val="36"/>
      <w:szCs w:val="20"/>
      <w:lang w:val="nl-BE" w:eastAsia="fr-FR"/>
    </w:rPr>
  </w:style>
  <w:style w:type="paragraph" w:customStyle="1" w:styleId="BEsous-titrerapport">
    <w:name w:val="_BE_sous-titre rapport"/>
    <w:basedOn w:val="Standaard"/>
    <w:rsid w:val="002F2A01"/>
    <w:pPr>
      <w:spacing w:before="160" w:after="240" w:line="240" w:lineRule="auto"/>
      <w:ind w:left="851" w:right="851"/>
      <w:jc w:val="center"/>
    </w:pPr>
    <w:rPr>
      <w:rFonts w:ascii="Arial" w:hAnsi="Arial"/>
      <w:i/>
      <w:color w:val="000000"/>
      <w:szCs w:val="20"/>
      <w:lang w:val="fr-FR" w:eastAsia="fr-FR"/>
    </w:rPr>
  </w:style>
  <w:style w:type="paragraph" w:customStyle="1" w:styleId="BEtitresommaire">
    <w:name w:val="_BE_titre sommaire"/>
    <w:basedOn w:val="BETitreNiveau1"/>
    <w:rsid w:val="002F2A01"/>
    <w:rPr>
      <w:rFonts w:eastAsia="Times New Roman"/>
      <w:b w:val="0"/>
      <w:sz w:val="24"/>
      <w:szCs w:val="28"/>
    </w:rPr>
  </w:style>
  <w:style w:type="paragraph" w:customStyle="1" w:styleId="BETitreRapport0">
    <w:name w:val="_BE_Titre_Rapport"/>
    <w:rsid w:val="004C0871"/>
    <w:pPr>
      <w:spacing w:before="360"/>
      <w:jc w:val="center"/>
    </w:pPr>
    <w:rPr>
      <w:rFonts w:ascii="Arial" w:eastAsia="Times" w:hAnsi="Arial"/>
      <w:b/>
      <w:caps/>
      <w:color w:val="006F90"/>
      <w:sz w:val="36"/>
      <w:lang w:val="fr-FR" w:eastAsia="en-US"/>
    </w:rPr>
  </w:style>
  <w:style w:type="paragraph" w:customStyle="1" w:styleId="BEZoneImage">
    <w:name w:val="_BE_Zone_Image"/>
    <w:rsid w:val="004C0871"/>
    <w:pPr>
      <w:framePr w:hSpace="142" w:vSpace="142" w:wrap="around" w:vAnchor="text" w:hAnchor="text" w:y="1"/>
      <w:jc w:val="right"/>
    </w:pPr>
    <w:rPr>
      <w:rFonts w:ascii="Arial" w:eastAsia="Times" w:hAnsi="Arial"/>
      <w:color w:val="000000"/>
      <w:lang w:val="fr-FR" w:eastAsia="en-US"/>
    </w:rPr>
  </w:style>
  <w:style w:type="paragraph" w:customStyle="1" w:styleId="BEBlocbleubullets">
    <w:name w:val="_BE_Bloc_bleu_bullets"/>
    <w:rsid w:val="004C0871"/>
    <w:pPr>
      <w:numPr>
        <w:numId w:val="15"/>
      </w:numPr>
      <w:pBdr>
        <w:top w:val="single" w:sz="48" w:space="1" w:color="C7DCE9"/>
        <w:left w:val="single" w:sz="48" w:space="4" w:color="C7DCE9"/>
        <w:bottom w:val="single" w:sz="48" w:space="1" w:color="C7DCE9"/>
        <w:right w:val="single" w:sz="48" w:space="4" w:color="C7DCE9"/>
      </w:pBdr>
      <w:shd w:val="clear" w:color="auto" w:fill="C7DCE9"/>
      <w:tabs>
        <w:tab w:val="clear" w:pos="530"/>
      </w:tabs>
      <w:ind w:left="454" w:right="170" w:hanging="284"/>
    </w:pPr>
    <w:rPr>
      <w:rFonts w:ascii="Arial" w:hAnsi="Arial" w:cs="Arial"/>
      <w:color w:val="292526"/>
      <w:szCs w:val="28"/>
      <w:lang w:val="fr-FR" w:eastAsia="ar-SA"/>
    </w:rPr>
  </w:style>
  <w:style w:type="paragraph" w:customStyle="1" w:styleId="TabName">
    <w:name w:val="Tab Name"/>
    <w:basedOn w:val="Standaard"/>
    <w:rsid w:val="00E5548E"/>
    <w:pPr>
      <w:jc w:val="center"/>
    </w:pPr>
    <w:rPr>
      <w:rFonts w:asciiTheme="minorHAnsi" w:eastAsiaTheme="minorHAnsi" w:hAnsiTheme="minorHAnsi" w:cstheme="minorBidi"/>
      <w:color w:val="4F81BD" w:themeColor="accent1"/>
      <w:sz w:val="32"/>
      <w:lang w:val="en-US"/>
    </w:rPr>
  </w:style>
  <w:style w:type="paragraph" w:customStyle="1" w:styleId="Titre2">
    <w:name w:val="Titre2"/>
    <w:basedOn w:val="Standaard"/>
    <w:rsid w:val="000E7305"/>
    <w:pPr>
      <w:numPr>
        <w:numId w:val="13"/>
      </w:numPr>
    </w:pPr>
  </w:style>
  <w:style w:type="character" w:customStyle="1" w:styleId="BEnormalcorpstxtCar">
    <w:name w:val="_BE_normal_corps txt Car"/>
    <w:link w:val="BEnormalcorpstxt"/>
    <w:uiPriority w:val="99"/>
    <w:locked/>
    <w:rsid w:val="00317AF7"/>
    <w:rPr>
      <w:rFonts w:ascii="Arial" w:eastAsia="Calibri" w:hAnsi="Arial"/>
      <w:color w:val="000000"/>
      <w:lang w:val="fr-FR" w:eastAsia="fr-FR"/>
    </w:rPr>
  </w:style>
  <w:style w:type="character" w:customStyle="1" w:styleId="LijstalineaChar">
    <w:name w:val="Lijstalinea Char"/>
    <w:basedOn w:val="Standaardalinea-lettertype"/>
    <w:link w:val="Lijstalinea"/>
    <w:uiPriority w:val="34"/>
    <w:rsid w:val="00DE2AC5"/>
    <w:rPr>
      <w:rFonts w:ascii="Calibri" w:eastAsia="Calibri" w:hAnsi="Calibri"/>
      <w:sz w:val="22"/>
      <w:szCs w:val="22"/>
      <w:lang w:eastAsia="en-US"/>
    </w:rPr>
  </w:style>
  <w:style w:type="character" w:styleId="Intensieveverwijzing">
    <w:name w:val="Intense Reference"/>
    <w:basedOn w:val="Standaardalinea-lettertype"/>
    <w:uiPriority w:val="32"/>
    <w:qFormat/>
    <w:rsid w:val="00DE2AC5"/>
    <w:rPr>
      <w:b/>
      <w:bCs/>
      <w:smallCaps/>
      <w:color w:val="4F81BD" w:themeColor="accent1"/>
      <w:spacing w:val="5"/>
    </w:rPr>
  </w:style>
  <w:style w:type="character" w:customStyle="1" w:styleId="BijschriftChar">
    <w:name w:val="Bijschrift Char"/>
    <w:aliases w:val="Légende Tableau Char,3E Caption Char,Caption Char"/>
    <w:basedOn w:val="Standaardalinea-lettertype"/>
    <w:link w:val="Bijschrift"/>
    <w:rsid w:val="004570A3"/>
    <w:rPr>
      <w:rFonts w:ascii="Arial" w:hAnsi="Arial"/>
      <w:b/>
      <w:bCs/>
      <w:color w:val="6BB334"/>
      <w:lang w:val="fr-FR" w:eastAsia="en-US"/>
    </w:rPr>
  </w:style>
  <w:style w:type="table" w:customStyle="1" w:styleId="TableauGrille1Clair-Accentuation11">
    <w:name w:val="Tableau Grille 1 Clair - Accentuation 11"/>
    <w:basedOn w:val="Standaardtabel"/>
    <w:uiPriority w:val="46"/>
    <w:rsid w:val="004570A3"/>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1">
    <w:name w:val="Titre 11"/>
    <w:basedOn w:val="Standaard"/>
    <w:rsid w:val="004570A3"/>
    <w:pPr>
      <w:numPr>
        <w:numId w:val="79"/>
      </w:numPr>
    </w:pPr>
  </w:style>
  <w:style w:type="paragraph" w:customStyle="1" w:styleId="Titre21">
    <w:name w:val="Titre 21"/>
    <w:basedOn w:val="Standaard"/>
    <w:rsid w:val="004570A3"/>
  </w:style>
  <w:style w:type="paragraph" w:customStyle="1" w:styleId="Titre31">
    <w:name w:val="Titre 31"/>
    <w:basedOn w:val="Standaard"/>
    <w:rsid w:val="004570A3"/>
    <w:pPr>
      <w:numPr>
        <w:ilvl w:val="2"/>
        <w:numId w:val="79"/>
      </w:numPr>
    </w:pPr>
  </w:style>
  <w:style w:type="paragraph" w:customStyle="1" w:styleId="Titre41">
    <w:name w:val="Titre 41"/>
    <w:basedOn w:val="Standaard"/>
    <w:rsid w:val="004570A3"/>
    <w:pPr>
      <w:numPr>
        <w:ilvl w:val="3"/>
        <w:numId w:val="79"/>
      </w:numPr>
    </w:pPr>
  </w:style>
  <w:style w:type="paragraph" w:customStyle="1" w:styleId="Titre51">
    <w:name w:val="Titre 51"/>
    <w:basedOn w:val="Standaard"/>
    <w:rsid w:val="004570A3"/>
    <w:pPr>
      <w:numPr>
        <w:ilvl w:val="4"/>
        <w:numId w:val="79"/>
      </w:numPr>
    </w:pPr>
  </w:style>
  <w:style w:type="paragraph" w:customStyle="1" w:styleId="Titre61">
    <w:name w:val="Titre 61"/>
    <w:basedOn w:val="Standaard"/>
    <w:rsid w:val="004570A3"/>
    <w:pPr>
      <w:numPr>
        <w:ilvl w:val="5"/>
        <w:numId w:val="79"/>
      </w:numPr>
    </w:pPr>
  </w:style>
  <w:style w:type="paragraph" w:customStyle="1" w:styleId="Titre71">
    <w:name w:val="Titre 71"/>
    <w:basedOn w:val="Standaard"/>
    <w:rsid w:val="004570A3"/>
    <w:pPr>
      <w:numPr>
        <w:ilvl w:val="6"/>
        <w:numId w:val="79"/>
      </w:numPr>
    </w:pPr>
  </w:style>
  <w:style w:type="paragraph" w:customStyle="1" w:styleId="Titre81">
    <w:name w:val="Titre 81"/>
    <w:basedOn w:val="Standaard"/>
    <w:rsid w:val="004570A3"/>
    <w:pPr>
      <w:numPr>
        <w:ilvl w:val="7"/>
        <w:numId w:val="79"/>
      </w:numPr>
    </w:pPr>
  </w:style>
  <w:style w:type="paragraph" w:customStyle="1" w:styleId="Titre91">
    <w:name w:val="Titre 91"/>
    <w:basedOn w:val="Standaard"/>
    <w:rsid w:val="004570A3"/>
    <w:pPr>
      <w:numPr>
        <w:ilvl w:val="8"/>
        <w:numId w:val="79"/>
      </w:numPr>
    </w:pPr>
  </w:style>
  <w:style w:type="paragraph" w:styleId="Kopvaninhoudsopgave">
    <w:name w:val="TOC Heading"/>
    <w:basedOn w:val="Kop1"/>
    <w:next w:val="Standaard"/>
    <w:uiPriority w:val="39"/>
    <w:unhideWhenUsed/>
    <w:qFormat/>
    <w:rsid w:val="00201DC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fr-BE" w:eastAsia="fr-BE"/>
    </w:rPr>
  </w:style>
  <w:style w:type="paragraph" w:customStyle="1" w:styleId="ContenuTableau">
    <w:name w:val="Contenu Tableau"/>
    <w:basedOn w:val="Standaard"/>
    <w:link w:val="ContenuTableauCar"/>
    <w:qFormat/>
    <w:rsid w:val="0049122E"/>
    <w:pPr>
      <w:spacing w:after="40" w:line="240" w:lineRule="auto"/>
      <w:ind w:left="66"/>
    </w:pPr>
    <w:rPr>
      <w:rFonts w:ascii="Arial Narrow" w:eastAsiaTheme="minorHAnsi" w:hAnsi="Arial Narrow" w:cstheme="minorBidi"/>
      <w:szCs w:val="18"/>
    </w:rPr>
  </w:style>
  <w:style w:type="character" w:customStyle="1" w:styleId="ContenuTableauCar">
    <w:name w:val="Contenu Tableau Car"/>
    <w:basedOn w:val="LijstalineaChar"/>
    <w:link w:val="ContenuTableau"/>
    <w:rsid w:val="0049122E"/>
    <w:rPr>
      <w:rFonts w:ascii="Arial Narrow" w:eastAsiaTheme="minorHAnsi" w:hAnsi="Arial Narrow" w:cstheme="minorBidi"/>
      <w:sz w:val="22"/>
      <w:szCs w:val="18"/>
      <w:lang w:eastAsia="en-US"/>
    </w:rPr>
  </w:style>
  <w:style w:type="table" w:customStyle="1" w:styleId="TableauGrille1Clair-Accentuation51">
    <w:name w:val="Tableau Grille 1 Clair - Accentuation 51"/>
    <w:basedOn w:val="Standaardtabel"/>
    <w:uiPriority w:val="46"/>
    <w:rsid w:val="0049122E"/>
    <w:rPr>
      <w:rFonts w:ascii="Arial Narrow" w:eastAsiaTheme="minorHAnsi" w:hAnsi="Arial Narrow" w:cstheme="minorBidi"/>
      <w:sz w:val="18"/>
      <w:szCs w:val="22"/>
      <w:lang w:eastAsia="en-US"/>
    </w:rPr>
    <w:tblPr>
      <w:tblStyleRowBandSize w:val="1"/>
      <w:tblStyleColBandSize w:val="1"/>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Pr>
    <w:tcPr>
      <w:tcMar>
        <w:left w:w="28" w:type="dxa"/>
        <w:right w:w="28" w:type="dxa"/>
      </w:tcMar>
    </w:tc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andard">
    <w:name w:val="Standard"/>
    <w:rsid w:val="00D23477"/>
    <w:pPr>
      <w:suppressAutoHyphens/>
      <w:autoSpaceDN w:val="0"/>
      <w:spacing w:line="200" w:lineRule="exact"/>
      <w:textAlignment w:val="baseline"/>
    </w:pPr>
    <w:rPr>
      <w:kern w:val="3"/>
      <w:sz w:val="1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F57"/>
    <w:pPr>
      <w:spacing w:after="200" w:line="276" w:lineRule="auto"/>
    </w:pPr>
    <w:rPr>
      <w:rFonts w:ascii="Calibri" w:hAnsi="Calibri"/>
      <w:sz w:val="22"/>
      <w:szCs w:val="22"/>
      <w:lang w:eastAsia="en-US"/>
    </w:rPr>
  </w:style>
  <w:style w:type="paragraph" w:styleId="Kop1">
    <w:name w:val="heading 1"/>
    <w:basedOn w:val="Standaard"/>
    <w:next w:val="Standaard"/>
    <w:link w:val="Kop1Char"/>
    <w:qFormat/>
    <w:rsid w:val="00961B18"/>
    <w:pPr>
      <w:keepNext/>
      <w:numPr>
        <w:numId w:val="36"/>
      </w:numPr>
      <w:spacing w:before="240" w:after="60"/>
      <w:outlineLvl w:val="0"/>
    </w:pPr>
    <w:rPr>
      <w:rFonts w:ascii="Arial" w:hAnsi="Arial" w:cs="Arial"/>
      <w:b/>
      <w:bCs/>
      <w:smallCaps/>
      <w:color w:val="31849B" w:themeColor="accent5" w:themeShade="BF"/>
      <w:kern w:val="32"/>
      <w:sz w:val="52"/>
      <w:szCs w:val="32"/>
      <w:lang w:val="fr-FR" w:eastAsia="fr-FR"/>
    </w:rPr>
  </w:style>
  <w:style w:type="paragraph" w:styleId="Kop2">
    <w:name w:val="heading 2"/>
    <w:basedOn w:val="Kop1"/>
    <w:next w:val="Standaard"/>
    <w:link w:val="Kop2Char"/>
    <w:qFormat/>
    <w:rsid w:val="00961B18"/>
    <w:pPr>
      <w:keepLines/>
      <w:numPr>
        <w:numId w:val="0"/>
      </w:numPr>
      <w:spacing w:before="200" w:after="0"/>
      <w:outlineLvl w:val="1"/>
    </w:pPr>
    <w:rPr>
      <w:rFonts w:eastAsia="Calibri"/>
      <w:bCs w:val="0"/>
      <w:color w:val="auto"/>
      <w:sz w:val="24"/>
      <w:szCs w:val="26"/>
    </w:rPr>
  </w:style>
  <w:style w:type="paragraph" w:styleId="Kop3">
    <w:name w:val="heading 3"/>
    <w:basedOn w:val="Standaard"/>
    <w:next w:val="Standaard"/>
    <w:link w:val="Kop3Char"/>
    <w:qFormat/>
    <w:rsid w:val="005E6F57"/>
    <w:pPr>
      <w:keepNext/>
      <w:keepLines/>
      <w:spacing w:before="200" w:after="0"/>
      <w:outlineLvl w:val="2"/>
    </w:pPr>
    <w:rPr>
      <w:rFonts w:ascii="Cambria" w:eastAsia="Calibri" w:hAnsi="Cambria"/>
      <w:b/>
      <w:bCs/>
      <w:color w:val="4F81BD"/>
    </w:rPr>
  </w:style>
  <w:style w:type="paragraph" w:styleId="Kop4">
    <w:name w:val="heading 4"/>
    <w:basedOn w:val="Standaard"/>
    <w:next w:val="Standaard"/>
    <w:link w:val="Kop4Char"/>
    <w:qFormat/>
    <w:rsid w:val="005E6F57"/>
    <w:pPr>
      <w:keepNext/>
      <w:keepLines/>
      <w:spacing w:before="200" w:after="0"/>
      <w:outlineLvl w:val="3"/>
    </w:pPr>
    <w:rPr>
      <w:rFonts w:ascii="Cambria" w:eastAsia="Calibri" w:hAnsi="Cambria"/>
      <w:b/>
      <w:bCs/>
      <w:i/>
      <w:iCs/>
      <w:color w:val="4F81BD"/>
    </w:rPr>
  </w:style>
  <w:style w:type="paragraph" w:styleId="Kop5">
    <w:name w:val="heading 5"/>
    <w:basedOn w:val="Standaard"/>
    <w:next w:val="Standaard"/>
    <w:link w:val="Kop5Char"/>
    <w:qFormat/>
    <w:rsid w:val="005E6F57"/>
    <w:pPr>
      <w:keepNext/>
      <w:keepLines/>
      <w:spacing w:before="200" w:after="0"/>
      <w:outlineLvl w:val="4"/>
    </w:pPr>
    <w:rPr>
      <w:rFonts w:ascii="Cambria" w:eastAsia="Calibri" w:hAnsi="Cambria"/>
      <w:color w:val="243F60"/>
    </w:rPr>
  </w:style>
  <w:style w:type="paragraph" w:styleId="Kop6">
    <w:name w:val="heading 6"/>
    <w:basedOn w:val="Standaard"/>
    <w:next w:val="Standaard"/>
    <w:link w:val="Kop6Char"/>
    <w:qFormat/>
    <w:rsid w:val="005E6F57"/>
    <w:pPr>
      <w:keepNext/>
      <w:keepLines/>
      <w:spacing w:before="200" w:after="0"/>
      <w:outlineLvl w:val="5"/>
    </w:pPr>
    <w:rPr>
      <w:rFonts w:ascii="Cambria" w:eastAsia="Calibri" w:hAnsi="Cambria"/>
      <w:i/>
      <w:iCs/>
      <w:color w:val="243F60"/>
    </w:rPr>
  </w:style>
  <w:style w:type="paragraph" w:styleId="Kop7">
    <w:name w:val="heading 7"/>
    <w:basedOn w:val="Standaard"/>
    <w:next w:val="Standaard"/>
    <w:link w:val="Kop7Char"/>
    <w:qFormat/>
    <w:rsid w:val="005E6F57"/>
    <w:pPr>
      <w:keepNext/>
      <w:spacing w:after="0" w:line="240" w:lineRule="auto"/>
      <w:jc w:val="center"/>
      <w:outlineLvl w:val="6"/>
    </w:pPr>
    <w:rPr>
      <w:rFonts w:ascii="Garamond" w:eastAsia="Calibri" w:hAnsi="Garamond"/>
      <w:sz w:val="32"/>
      <w:szCs w:val="24"/>
      <w:lang w:val="fr-FR" w:eastAsia="fr-FR"/>
    </w:rPr>
  </w:style>
  <w:style w:type="paragraph" w:styleId="Kop8">
    <w:name w:val="heading 8"/>
    <w:basedOn w:val="Standaard"/>
    <w:next w:val="Standaard"/>
    <w:link w:val="Kop8Char"/>
    <w:qFormat/>
    <w:rsid w:val="005E6F57"/>
    <w:pPr>
      <w:keepNext/>
      <w:spacing w:after="0" w:line="240" w:lineRule="auto"/>
      <w:outlineLvl w:val="7"/>
    </w:pPr>
    <w:rPr>
      <w:rFonts w:ascii="Garamond" w:eastAsia="Calibri" w:hAnsi="Garamond"/>
      <w:sz w:val="28"/>
      <w:szCs w:val="24"/>
      <w:lang w:val="fr-FR" w:eastAsia="fr-FR"/>
    </w:rPr>
  </w:style>
  <w:style w:type="paragraph" w:styleId="Kop9">
    <w:name w:val="heading 9"/>
    <w:basedOn w:val="Standaard"/>
    <w:next w:val="Standaard"/>
    <w:link w:val="Kop9Char"/>
    <w:qFormat/>
    <w:rsid w:val="005E6F57"/>
    <w:pPr>
      <w:keepNext/>
      <w:keepLines/>
      <w:spacing w:before="200" w:after="0"/>
      <w:outlineLvl w:val="8"/>
    </w:pPr>
    <w:rPr>
      <w:rFonts w:ascii="Cambria" w:eastAsia="Calibri"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uiPriority w:val="39"/>
    <w:rsid w:val="00120C25"/>
    <w:pPr>
      <w:spacing w:after="0"/>
      <w:ind w:left="220"/>
    </w:pPr>
    <w:rPr>
      <w:rFonts w:ascii="Times New Roman" w:hAnsi="Times New Roman"/>
      <w:smallCaps/>
      <w:sz w:val="20"/>
      <w:szCs w:val="20"/>
    </w:rPr>
  </w:style>
  <w:style w:type="paragraph" w:styleId="Inhopg3">
    <w:name w:val="toc 3"/>
    <w:basedOn w:val="Standaard"/>
    <w:next w:val="Standaard"/>
    <w:autoRedefine/>
    <w:uiPriority w:val="39"/>
    <w:rsid w:val="00120C25"/>
    <w:pPr>
      <w:spacing w:after="0"/>
      <w:ind w:left="440"/>
    </w:pPr>
    <w:rPr>
      <w:rFonts w:ascii="Times New Roman" w:hAnsi="Times New Roman"/>
      <w:i/>
      <w:iCs/>
      <w:sz w:val="20"/>
      <w:szCs w:val="20"/>
    </w:rPr>
  </w:style>
  <w:style w:type="paragraph" w:customStyle="1" w:styleId="Titredoc">
    <w:name w:val="Titre_doc"/>
    <w:basedOn w:val="Titel"/>
    <w:next w:val="Kop1"/>
    <w:rsid w:val="004725EC"/>
    <w:pPr>
      <w:jc w:val="left"/>
    </w:pPr>
    <w:rPr>
      <w:caps/>
      <w:sz w:val="36"/>
    </w:rPr>
  </w:style>
  <w:style w:type="paragraph" w:styleId="Titel">
    <w:name w:val="Title"/>
    <w:basedOn w:val="Standaard"/>
    <w:qFormat/>
    <w:rsid w:val="004725EC"/>
    <w:pPr>
      <w:spacing w:before="240" w:after="60"/>
      <w:jc w:val="center"/>
      <w:outlineLvl w:val="0"/>
    </w:pPr>
    <w:rPr>
      <w:rFonts w:ascii="Arial" w:hAnsi="Arial" w:cs="Arial"/>
      <w:b/>
      <w:bCs/>
      <w:kern w:val="28"/>
      <w:sz w:val="32"/>
      <w:szCs w:val="32"/>
    </w:rPr>
  </w:style>
  <w:style w:type="character" w:customStyle="1" w:styleId="Kop1Char">
    <w:name w:val="Kop 1 Char"/>
    <w:link w:val="Kop1"/>
    <w:locked/>
    <w:rsid w:val="00961B18"/>
    <w:rPr>
      <w:rFonts w:ascii="Arial" w:hAnsi="Arial" w:cs="Arial"/>
      <w:b/>
      <w:bCs/>
      <w:smallCaps/>
      <w:color w:val="31849B" w:themeColor="accent5" w:themeShade="BF"/>
      <w:kern w:val="32"/>
      <w:sz w:val="52"/>
      <w:szCs w:val="32"/>
      <w:lang w:val="fr-FR" w:eastAsia="fr-FR"/>
    </w:rPr>
  </w:style>
  <w:style w:type="character" w:customStyle="1" w:styleId="Kop2Char">
    <w:name w:val="Kop 2 Char"/>
    <w:link w:val="Kop2"/>
    <w:locked/>
    <w:rsid w:val="00961B18"/>
    <w:rPr>
      <w:rFonts w:ascii="Arial" w:eastAsia="Calibri" w:hAnsi="Arial" w:cs="Arial"/>
      <w:b/>
      <w:smallCaps/>
      <w:kern w:val="32"/>
      <w:sz w:val="24"/>
      <w:szCs w:val="26"/>
      <w:lang w:val="fr-FR" w:eastAsia="fr-FR"/>
    </w:rPr>
  </w:style>
  <w:style w:type="character" w:customStyle="1" w:styleId="Kop3Char">
    <w:name w:val="Kop 3 Char"/>
    <w:link w:val="Kop3"/>
    <w:semiHidden/>
    <w:locked/>
    <w:rsid w:val="005E6F57"/>
    <w:rPr>
      <w:rFonts w:ascii="Cambria" w:eastAsia="Calibri" w:hAnsi="Cambria"/>
      <w:b/>
      <w:bCs/>
      <w:color w:val="4F81BD"/>
      <w:sz w:val="22"/>
      <w:szCs w:val="22"/>
      <w:lang w:val="fr-BE" w:eastAsia="en-US" w:bidi="ar-SA"/>
    </w:rPr>
  </w:style>
  <w:style w:type="character" w:customStyle="1" w:styleId="Kop4Char">
    <w:name w:val="Kop 4 Char"/>
    <w:link w:val="Kop4"/>
    <w:semiHidden/>
    <w:locked/>
    <w:rsid w:val="005E6F57"/>
    <w:rPr>
      <w:rFonts w:ascii="Cambria" w:eastAsia="Calibri" w:hAnsi="Cambria"/>
      <w:b/>
      <w:bCs/>
      <w:i/>
      <w:iCs/>
      <w:color w:val="4F81BD"/>
      <w:sz w:val="22"/>
      <w:szCs w:val="22"/>
      <w:lang w:val="fr-BE" w:eastAsia="en-US" w:bidi="ar-SA"/>
    </w:rPr>
  </w:style>
  <w:style w:type="character" w:customStyle="1" w:styleId="Kop5Char">
    <w:name w:val="Kop 5 Char"/>
    <w:link w:val="Kop5"/>
    <w:semiHidden/>
    <w:locked/>
    <w:rsid w:val="005E6F57"/>
    <w:rPr>
      <w:rFonts w:ascii="Cambria" w:eastAsia="Calibri" w:hAnsi="Cambria"/>
      <w:color w:val="243F60"/>
      <w:sz w:val="22"/>
      <w:szCs w:val="22"/>
      <w:lang w:val="fr-BE" w:eastAsia="en-US" w:bidi="ar-SA"/>
    </w:rPr>
  </w:style>
  <w:style w:type="character" w:customStyle="1" w:styleId="Kop6Char">
    <w:name w:val="Kop 6 Char"/>
    <w:link w:val="Kop6"/>
    <w:semiHidden/>
    <w:locked/>
    <w:rsid w:val="005E6F57"/>
    <w:rPr>
      <w:rFonts w:ascii="Cambria" w:eastAsia="Calibri" w:hAnsi="Cambria"/>
      <w:i/>
      <w:iCs/>
      <w:color w:val="243F60"/>
      <w:sz w:val="22"/>
      <w:szCs w:val="22"/>
      <w:lang w:val="fr-BE" w:eastAsia="en-US" w:bidi="ar-SA"/>
    </w:rPr>
  </w:style>
  <w:style w:type="character" w:customStyle="1" w:styleId="Kop7Char">
    <w:name w:val="Kop 7 Char"/>
    <w:link w:val="Kop7"/>
    <w:locked/>
    <w:rsid w:val="005E6F57"/>
    <w:rPr>
      <w:rFonts w:ascii="Garamond" w:eastAsia="Calibri" w:hAnsi="Garamond"/>
      <w:sz w:val="32"/>
      <w:szCs w:val="24"/>
      <w:lang w:val="fr-FR" w:eastAsia="fr-FR" w:bidi="ar-SA"/>
    </w:rPr>
  </w:style>
  <w:style w:type="character" w:customStyle="1" w:styleId="Kop8Char">
    <w:name w:val="Kop 8 Char"/>
    <w:link w:val="Kop8"/>
    <w:locked/>
    <w:rsid w:val="005E6F57"/>
    <w:rPr>
      <w:rFonts w:ascii="Garamond" w:eastAsia="Calibri" w:hAnsi="Garamond"/>
      <w:sz w:val="28"/>
      <w:szCs w:val="24"/>
      <w:lang w:val="fr-FR" w:eastAsia="fr-FR" w:bidi="ar-SA"/>
    </w:rPr>
  </w:style>
  <w:style w:type="character" w:customStyle="1" w:styleId="Kop9Char">
    <w:name w:val="Kop 9 Char"/>
    <w:link w:val="Kop9"/>
    <w:semiHidden/>
    <w:locked/>
    <w:rsid w:val="005E6F57"/>
    <w:rPr>
      <w:rFonts w:ascii="Cambria" w:eastAsia="Calibri" w:hAnsi="Cambria"/>
      <w:i/>
      <w:iCs/>
      <w:color w:val="404040"/>
      <w:lang w:val="fr-BE" w:eastAsia="en-US" w:bidi="ar-SA"/>
    </w:rPr>
  </w:style>
  <w:style w:type="paragraph" w:styleId="Koptekst">
    <w:name w:val="header"/>
    <w:basedOn w:val="Standaard"/>
    <w:link w:val="KoptekstChar"/>
    <w:rsid w:val="005E6F57"/>
    <w:pPr>
      <w:tabs>
        <w:tab w:val="center" w:pos="4536"/>
        <w:tab w:val="right" w:pos="9072"/>
      </w:tabs>
      <w:spacing w:after="0" w:line="240" w:lineRule="auto"/>
    </w:pPr>
  </w:style>
  <w:style w:type="character" w:customStyle="1" w:styleId="KoptekstChar">
    <w:name w:val="Koptekst Char"/>
    <w:link w:val="Koptekst"/>
    <w:locked/>
    <w:rsid w:val="005E6F57"/>
    <w:rPr>
      <w:rFonts w:ascii="Calibri" w:hAnsi="Calibri"/>
      <w:sz w:val="22"/>
      <w:szCs w:val="22"/>
      <w:lang w:val="fr-BE" w:eastAsia="en-US" w:bidi="ar-SA"/>
    </w:rPr>
  </w:style>
  <w:style w:type="paragraph" w:styleId="Voettekst">
    <w:name w:val="footer"/>
    <w:basedOn w:val="Standaard"/>
    <w:link w:val="VoettekstChar"/>
    <w:uiPriority w:val="99"/>
    <w:rsid w:val="005E6F57"/>
    <w:pPr>
      <w:tabs>
        <w:tab w:val="center" w:pos="4536"/>
        <w:tab w:val="right" w:pos="9072"/>
      </w:tabs>
      <w:spacing w:after="0" w:line="240" w:lineRule="auto"/>
    </w:pPr>
  </w:style>
  <w:style w:type="character" w:customStyle="1" w:styleId="VoettekstChar">
    <w:name w:val="Voettekst Char"/>
    <w:link w:val="Voettekst"/>
    <w:uiPriority w:val="99"/>
    <w:locked/>
    <w:rsid w:val="005E6F57"/>
    <w:rPr>
      <w:rFonts w:ascii="Calibri" w:hAnsi="Calibri"/>
      <w:sz w:val="22"/>
      <w:szCs w:val="22"/>
      <w:lang w:val="fr-BE" w:eastAsia="en-US" w:bidi="ar-SA"/>
    </w:rPr>
  </w:style>
  <w:style w:type="paragraph" w:customStyle="1" w:styleId="3CBD5A742C28424DA5172AD252E32316">
    <w:name w:val="3CBD5A742C28424DA5172AD252E32316"/>
    <w:rsid w:val="005E6F57"/>
    <w:pPr>
      <w:spacing w:after="200" w:line="276" w:lineRule="auto"/>
    </w:pPr>
    <w:rPr>
      <w:rFonts w:ascii="Calibri" w:eastAsia="Calibri" w:hAnsi="Calibri"/>
      <w:sz w:val="22"/>
      <w:szCs w:val="22"/>
    </w:rPr>
  </w:style>
  <w:style w:type="paragraph" w:styleId="Ballontekst">
    <w:name w:val="Balloon Text"/>
    <w:basedOn w:val="Standaard"/>
    <w:link w:val="BallontekstChar"/>
    <w:semiHidden/>
    <w:rsid w:val="005E6F57"/>
    <w:pPr>
      <w:spacing w:after="0" w:line="240" w:lineRule="auto"/>
    </w:pPr>
    <w:rPr>
      <w:rFonts w:ascii="Tahoma" w:hAnsi="Tahoma" w:cs="Tahoma"/>
      <w:sz w:val="16"/>
      <w:szCs w:val="16"/>
    </w:rPr>
  </w:style>
  <w:style w:type="character" w:customStyle="1" w:styleId="BallontekstChar">
    <w:name w:val="Ballontekst Char"/>
    <w:link w:val="Ballontekst"/>
    <w:semiHidden/>
    <w:locked/>
    <w:rsid w:val="005E6F57"/>
    <w:rPr>
      <w:rFonts w:ascii="Tahoma" w:hAnsi="Tahoma" w:cs="Tahoma"/>
      <w:sz w:val="16"/>
      <w:szCs w:val="16"/>
      <w:lang w:val="fr-BE" w:eastAsia="en-US" w:bidi="ar-SA"/>
    </w:rPr>
  </w:style>
  <w:style w:type="paragraph" w:customStyle="1" w:styleId="BEInfoPdP02">
    <w:name w:val="_BE_Info_PdP_02"/>
    <w:basedOn w:val="Standaard"/>
    <w:rsid w:val="005E6F57"/>
    <w:pPr>
      <w:pBdr>
        <w:top w:val="single" w:sz="2" w:space="3" w:color="000000"/>
      </w:pBdr>
      <w:tabs>
        <w:tab w:val="center" w:pos="4536"/>
        <w:tab w:val="right" w:pos="9072"/>
      </w:tabs>
      <w:spacing w:before="40" w:after="0" w:line="240" w:lineRule="auto"/>
      <w:ind w:left="851" w:right="851"/>
      <w:jc w:val="center"/>
    </w:pPr>
    <w:rPr>
      <w:rFonts w:ascii="Arial" w:eastAsia="Calibri" w:hAnsi="Arial"/>
      <w:caps/>
      <w:color w:val="000000"/>
      <w:sz w:val="10"/>
      <w:szCs w:val="20"/>
      <w:lang w:val="fr-FR" w:eastAsia="fr-FR"/>
    </w:rPr>
  </w:style>
  <w:style w:type="paragraph" w:customStyle="1" w:styleId="Standaard1">
    <w:name w:val="Standaard1"/>
    <w:basedOn w:val="Standaard"/>
    <w:next w:val="Standaard"/>
    <w:rsid w:val="005E6F57"/>
    <w:pPr>
      <w:autoSpaceDE w:val="0"/>
      <w:autoSpaceDN w:val="0"/>
      <w:adjustRightInd w:val="0"/>
      <w:spacing w:after="0" w:line="240" w:lineRule="auto"/>
    </w:pPr>
    <w:rPr>
      <w:rFonts w:ascii="MOEPJI+Arial" w:hAnsi="MOEPJI+Arial"/>
      <w:sz w:val="24"/>
      <w:szCs w:val="24"/>
    </w:rPr>
  </w:style>
  <w:style w:type="paragraph" w:customStyle="1" w:styleId="Paragraphedeliste1">
    <w:name w:val="Paragraphe de liste1"/>
    <w:basedOn w:val="Standaard"/>
    <w:rsid w:val="005E6F57"/>
    <w:pPr>
      <w:ind w:left="720"/>
      <w:contextualSpacing/>
    </w:pPr>
  </w:style>
  <w:style w:type="paragraph" w:customStyle="1" w:styleId="bodytext">
    <w:name w:val="bodytext"/>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Zwaar">
    <w:name w:val="Strong"/>
    <w:uiPriority w:val="22"/>
    <w:qFormat/>
    <w:rsid w:val="005E6F57"/>
    <w:rPr>
      <w:rFonts w:cs="Times New Roman"/>
      <w:b/>
      <w:bCs/>
    </w:rPr>
  </w:style>
  <w:style w:type="character" w:customStyle="1" w:styleId="Textedelespacerserv1">
    <w:name w:val="Texte de l'espace réservé1"/>
    <w:semiHidden/>
    <w:rsid w:val="005E6F57"/>
    <w:rPr>
      <w:rFonts w:cs="Times New Roman"/>
      <w:color w:val="808080"/>
    </w:rPr>
  </w:style>
  <w:style w:type="paragraph" w:customStyle="1" w:styleId="En-ttedetabledesmatires1">
    <w:name w:val="En-tête de table des matières1"/>
    <w:basedOn w:val="Kop1"/>
    <w:next w:val="Standaard"/>
    <w:rsid w:val="005E6F57"/>
    <w:pPr>
      <w:keepLines/>
      <w:spacing w:before="480" w:after="0"/>
      <w:outlineLvl w:val="9"/>
    </w:pPr>
    <w:rPr>
      <w:rFonts w:ascii="Cambria" w:eastAsia="Calibri" w:hAnsi="Cambria" w:cs="Times New Roman"/>
      <w:color w:val="365F91"/>
      <w:kern w:val="0"/>
      <w:sz w:val="28"/>
      <w:szCs w:val="28"/>
      <w:lang w:val="fr-BE" w:eastAsia="fr-BE"/>
    </w:rPr>
  </w:style>
  <w:style w:type="paragraph" w:customStyle="1" w:styleId="BEnormalcorpstxt">
    <w:name w:val="_BE_normal_corps txt"/>
    <w:basedOn w:val="Standaard"/>
    <w:link w:val="BEnormalcorpstxtCar"/>
    <w:uiPriority w:val="99"/>
    <w:rsid w:val="005E6F57"/>
    <w:pPr>
      <w:spacing w:after="0" w:line="240" w:lineRule="auto"/>
      <w:ind w:left="851" w:right="851"/>
      <w:jc w:val="both"/>
    </w:pPr>
    <w:rPr>
      <w:rFonts w:ascii="Arial" w:eastAsia="Calibri" w:hAnsi="Arial"/>
      <w:color w:val="000000"/>
      <w:sz w:val="20"/>
      <w:szCs w:val="20"/>
      <w:lang w:val="fr-FR" w:eastAsia="fr-FR"/>
    </w:rPr>
  </w:style>
  <w:style w:type="paragraph" w:customStyle="1" w:styleId="titre3syllabusPEBfroid">
    <w:name w:val="titre 3 syllabus PEB froid"/>
    <w:basedOn w:val="Standaard"/>
    <w:rsid w:val="005E6F57"/>
    <w:pPr>
      <w:numPr>
        <w:ilvl w:val="3"/>
        <w:numId w:val="2"/>
      </w:numPr>
      <w:spacing w:after="0" w:line="240" w:lineRule="auto"/>
    </w:pPr>
    <w:rPr>
      <w:rFonts w:ascii="Times New Roman" w:eastAsia="Calibri" w:hAnsi="Times New Roman"/>
      <w:b/>
      <w:i/>
      <w:sz w:val="28"/>
      <w:szCs w:val="24"/>
      <w:lang w:eastAsia="fr-FR"/>
    </w:rPr>
  </w:style>
  <w:style w:type="paragraph" w:customStyle="1" w:styleId="titre2syllabusPEBfroid">
    <w:name w:val="titre 2 syllabus PEB froid"/>
    <w:basedOn w:val="Standaard"/>
    <w:next w:val="titre3syllabusPEBfroid"/>
    <w:rsid w:val="005E6F57"/>
    <w:pPr>
      <w:numPr>
        <w:ilvl w:val="2"/>
        <w:numId w:val="2"/>
      </w:numPr>
      <w:spacing w:after="0" w:line="240" w:lineRule="auto"/>
    </w:pPr>
    <w:rPr>
      <w:rFonts w:ascii="Arial" w:eastAsia="Calibri" w:hAnsi="Arial"/>
      <w:b/>
      <w:color w:val="000000"/>
      <w:sz w:val="20"/>
      <w:szCs w:val="20"/>
      <w:lang w:val="fr-FR" w:eastAsia="fr-FR"/>
    </w:rPr>
  </w:style>
  <w:style w:type="character" w:styleId="Hyperlink">
    <w:name w:val="Hyperlink"/>
    <w:uiPriority w:val="99"/>
    <w:rsid w:val="005E6F57"/>
    <w:rPr>
      <w:rFonts w:cs="Times New Roman"/>
      <w:color w:val="0000FF"/>
      <w:u w:val="single"/>
    </w:rPr>
  </w:style>
  <w:style w:type="paragraph" w:styleId="Inhopg1">
    <w:name w:val="toc 1"/>
    <w:basedOn w:val="Standaard"/>
    <w:next w:val="Standaard"/>
    <w:autoRedefine/>
    <w:uiPriority w:val="39"/>
    <w:rsid w:val="00961B18"/>
    <w:pPr>
      <w:tabs>
        <w:tab w:val="right" w:leader="dot" w:pos="9062"/>
      </w:tabs>
      <w:spacing w:before="120" w:after="120"/>
    </w:pPr>
    <w:rPr>
      <w:rFonts w:ascii="Times New Roman" w:hAnsi="Times New Roman"/>
      <w:b/>
      <w:bCs/>
      <w:caps/>
      <w:sz w:val="20"/>
      <w:szCs w:val="20"/>
    </w:rPr>
  </w:style>
  <w:style w:type="paragraph" w:customStyle="1" w:styleId="chapitresyllabusPEBfroid">
    <w:name w:val="chapitre syllabus PEB froid"/>
    <w:basedOn w:val="Standaard"/>
    <w:autoRedefine/>
    <w:rsid w:val="005E6F57"/>
    <w:pPr>
      <w:numPr>
        <w:numId w:val="4"/>
      </w:numPr>
      <w:spacing w:after="0" w:line="240" w:lineRule="auto"/>
      <w:outlineLvl w:val="0"/>
    </w:pPr>
    <w:rPr>
      <w:rFonts w:ascii="Arial" w:eastAsia="Calibri" w:hAnsi="Arial"/>
      <w:b/>
      <w:caps/>
      <w:color w:val="006F90"/>
      <w:sz w:val="28"/>
      <w:szCs w:val="20"/>
      <w:lang w:val="fr-FR" w:eastAsia="fr-FR"/>
    </w:rPr>
  </w:style>
  <w:style w:type="paragraph" w:customStyle="1" w:styleId="titre1syllabusPEBfroid">
    <w:name w:val="titre 1 syllabus PEB froid"/>
    <w:basedOn w:val="Standaard"/>
    <w:autoRedefine/>
    <w:rsid w:val="005E6F57"/>
    <w:pPr>
      <w:numPr>
        <w:ilvl w:val="1"/>
        <w:numId w:val="4"/>
      </w:numPr>
      <w:spacing w:after="0" w:line="240" w:lineRule="auto"/>
      <w:outlineLvl w:val="1"/>
    </w:pPr>
    <w:rPr>
      <w:rFonts w:ascii="Arial" w:eastAsia="Calibri" w:hAnsi="Arial"/>
      <w:b/>
      <w:caps/>
      <w:color w:val="808080"/>
      <w:szCs w:val="20"/>
      <w:lang w:eastAsia="fr-FR"/>
    </w:rPr>
  </w:style>
  <w:style w:type="paragraph" w:styleId="Normaalweb">
    <w:name w:val="Normal (Web)"/>
    <w:basedOn w:val="Standaard"/>
    <w:uiPriority w:val="99"/>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Nadruk">
    <w:name w:val="Emphasis"/>
    <w:qFormat/>
    <w:rsid w:val="005E6F57"/>
    <w:rPr>
      <w:rFonts w:cs="Times New Roman"/>
      <w:i/>
      <w:iCs/>
    </w:rPr>
  </w:style>
  <w:style w:type="character" w:customStyle="1" w:styleId="apple-converted-space">
    <w:name w:val="apple-converted-space"/>
    <w:rsid w:val="005E6F57"/>
    <w:rPr>
      <w:rFonts w:cs="Times New Roman"/>
    </w:rPr>
  </w:style>
  <w:style w:type="paragraph" w:customStyle="1" w:styleId="align-center">
    <w:name w:val="align-center"/>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legende">
    <w:name w:val="legend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body">
    <w:name w:val="body"/>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customStyle="1" w:styleId="style25">
    <w:name w:val="style25"/>
    <w:rsid w:val="005E6F57"/>
    <w:rPr>
      <w:rFonts w:cs="Times New Roman"/>
    </w:rPr>
  </w:style>
  <w:style w:type="paragraph" w:customStyle="1" w:styleId="Default">
    <w:name w:val="Default"/>
    <w:rsid w:val="005E6F57"/>
    <w:pPr>
      <w:autoSpaceDE w:val="0"/>
      <w:autoSpaceDN w:val="0"/>
      <w:adjustRightInd w:val="0"/>
    </w:pPr>
    <w:rPr>
      <w:color w:val="000000"/>
      <w:sz w:val="24"/>
      <w:szCs w:val="24"/>
      <w:lang w:eastAsia="fr-FR"/>
    </w:rPr>
  </w:style>
  <w:style w:type="paragraph" w:styleId="Inhopg4">
    <w:name w:val="toc 4"/>
    <w:basedOn w:val="Standaard"/>
    <w:next w:val="Standaard"/>
    <w:autoRedefine/>
    <w:rsid w:val="005E6F57"/>
    <w:pPr>
      <w:spacing w:after="0"/>
      <w:ind w:left="660"/>
    </w:pPr>
    <w:rPr>
      <w:rFonts w:ascii="Times New Roman" w:hAnsi="Times New Roman"/>
      <w:sz w:val="18"/>
      <w:szCs w:val="18"/>
    </w:rPr>
  </w:style>
  <w:style w:type="paragraph" w:styleId="Plattetekst">
    <w:name w:val="Body Text"/>
    <w:basedOn w:val="Standaard"/>
    <w:link w:val="PlattetekstChar"/>
    <w:rsid w:val="005E6F57"/>
    <w:pPr>
      <w:spacing w:after="0" w:line="240" w:lineRule="auto"/>
      <w:jc w:val="center"/>
    </w:pPr>
    <w:rPr>
      <w:rFonts w:ascii="Times New Roman" w:eastAsia="Calibri" w:hAnsi="Times New Roman"/>
      <w:i/>
      <w:iCs/>
      <w:sz w:val="72"/>
      <w:szCs w:val="24"/>
      <w:lang w:eastAsia="fr-FR"/>
    </w:rPr>
  </w:style>
  <w:style w:type="character" w:customStyle="1" w:styleId="PlattetekstChar">
    <w:name w:val="Platte tekst Char"/>
    <w:link w:val="Plattetekst"/>
    <w:locked/>
    <w:rsid w:val="005E6F57"/>
    <w:rPr>
      <w:rFonts w:eastAsia="Calibri"/>
      <w:i/>
      <w:iCs/>
      <w:sz w:val="72"/>
      <w:szCs w:val="24"/>
      <w:lang w:val="fr-BE" w:eastAsia="fr-FR" w:bidi="ar-SA"/>
    </w:rPr>
  </w:style>
  <w:style w:type="paragraph" w:styleId="Plattetekstinspringen">
    <w:name w:val="Body Text Indent"/>
    <w:basedOn w:val="Standaard"/>
    <w:link w:val="PlattetekstinspringenChar"/>
    <w:rsid w:val="005E6F57"/>
    <w:pPr>
      <w:spacing w:after="0" w:line="240" w:lineRule="auto"/>
      <w:ind w:left="360"/>
    </w:pPr>
    <w:rPr>
      <w:rFonts w:ascii="Garamond" w:eastAsia="Calibri" w:hAnsi="Garamond" w:cs="Arial"/>
      <w:color w:val="000000"/>
      <w:sz w:val="28"/>
      <w:szCs w:val="24"/>
      <w:lang w:val="fr-FR" w:eastAsia="fr-FR"/>
    </w:rPr>
  </w:style>
  <w:style w:type="character" w:customStyle="1" w:styleId="PlattetekstinspringenChar">
    <w:name w:val="Platte tekst inspringen Char"/>
    <w:link w:val="Plattetekstinspringen"/>
    <w:locked/>
    <w:rsid w:val="005E6F57"/>
    <w:rPr>
      <w:rFonts w:ascii="Garamond" w:eastAsia="Calibri" w:hAnsi="Garamond" w:cs="Arial"/>
      <w:color w:val="000000"/>
      <w:sz w:val="28"/>
      <w:szCs w:val="24"/>
      <w:lang w:val="fr-FR" w:eastAsia="fr-FR" w:bidi="ar-SA"/>
    </w:rPr>
  </w:style>
  <w:style w:type="paragraph" w:styleId="Plattetekst2">
    <w:name w:val="Body Text 2"/>
    <w:basedOn w:val="Standaard"/>
    <w:link w:val="Plattetekst2Char"/>
    <w:rsid w:val="005E6F57"/>
    <w:pPr>
      <w:spacing w:after="0" w:line="240" w:lineRule="auto"/>
    </w:pPr>
    <w:rPr>
      <w:rFonts w:ascii="Garamond" w:eastAsia="Calibri" w:hAnsi="Garamond" w:cs="Arial"/>
      <w:color w:val="000000"/>
      <w:sz w:val="28"/>
      <w:szCs w:val="24"/>
      <w:lang w:val="fr-FR" w:eastAsia="fr-FR"/>
    </w:rPr>
  </w:style>
  <w:style w:type="character" w:customStyle="1" w:styleId="Plattetekst2Char">
    <w:name w:val="Platte tekst 2 Char"/>
    <w:link w:val="Plattetekst2"/>
    <w:locked/>
    <w:rsid w:val="005E6F57"/>
    <w:rPr>
      <w:rFonts w:ascii="Garamond" w:eastAsia="Calibri" w:hAnsi="Garamond" w:cs="Arial"/>
      <w:color w:val="000000"/>
      <w:sz w:val="28"/>
      <w:szCs w:val="24"/>
      <w:lang w:val="fr-FR" w:eastAsia="fr-FR" w:bidi="ar-SA"/>
    </w:rPr>
  </w:style>
  <w:style w:type="paragraph" w:styleId="Plattetekstinspringen2">
    <w:name w:val="Body Text Indent 2"/>
    <w:basedOn w:val="Standaard"/>
    <w:link w:val="Plattetekstinspringen2Char"/>
    <w:rsid w:val="005E6F57"/>
    <w:pPr>
      <w:spacing w:after="0" w:line="240" w:lineRule="auto"/>
      <w:ind w:left="720"/>
    </w:pPr>
    <w:rPr>
      <w:rFonts w:ascii="Garamond" w:eastAsia="Calibri" w:hAnsi="Garamond" w:cs="Arial"/>
      <w:color w:val="000000"/>
      <w:sz w:val="28"/>
      <w:szCs w:val="24"/>
      <w:lang w:val="fr-FR" w:eastAsia="fr-FR"/>
    </w:rPr>
  </w:style>
  <w:style w:type="character" w:customStyle="1" w:styleId="Plattetekstinspringen2Char">
    <w:name w:val="Platte tekst inspringen 2 Char"/>
    <w:link w:val="Plattetekstinspringen2"/>
    <w:locked/>
    <w:rsid w:val="005E6F57"/>
    <w:rPr>
      <w:rFonts w:ascii="Garamond" w:eastAsia="Calibri" w:hAnsi="Garamond" w:cs="Arial"/>
      <w:color w:val="000000"/>
      <w:sz w:val="28"/>
      <w:szCs w:val="24"/>
      <w:lang w:val="fr-FR" w:eastAsia="fr-FR" w:bidi="ar-SA"/>
    </w:rPr>
  </w:style>
  <w:style w:type="paragraph" w:styleId="Plattetekstinspringen3">
    <w:name w:val="Body Text Indent 3"/>
    <w:basedOn w:val="Standaard"/>
    <w:link w:val="Plattetekstinspringen3Char"/>
    <w:rsid w:val="005E6F57"/>
    <w:pPr>
      <w:spacing w:after="0" w:line="240" w:lineRule="auto"/>
      <w:ind w:left="720"/>
    </w:pPr>
    <w:rPr>
      <w:rFonts w:ascii="Garamond" w:eastAsia="Calibri" w:hAnsi="Garamond"/>
      <w:sz w:val="28"/>
      <w:szCs w:val="24"/>
      <w:lang w:val="fr-FR" w:eastAsia="fr-FR"/>
    </w:rPr>
  </w:style>
  <w:style w:type="character" w:customStyle="1" w:styleId="Plattetekstinspringen3Char">
    <w:name w:val="Platte tekst inspringen 3 Char"/>
    <w:link w:val="Plattetekstinspringen3"/>
    <w:locked/>
    <w:rsid w:val="005E6F57"/>
    <w:rPr>
      <w:rFonts w:ascii="Garamond" w:eastAsia="Calibri" w:hAnsi="Garamond"/>
      <w:sz w:val="28"/>
      <w:szCs w:val="24"/>
      <w:lang w:val="fr-FR" w:eastAsia="fr-FR" w:bidi="ar-SA"/>
    </w:rPr>
  </w:style>
  <w:style w:type="paragraph" w:styleId="Plattetekst3">
    <w:name w:val="Body Text 3"/>
    <w:basedOn w:val="Standaard"/>
    <w:link w:val="Plattetekst3Char"/>
    <w:rsid w:val="005E6F57"/>
    <w:pPr>
      <w:spacing w:after="0" w:line="240" w:lineRule="auto"/>
      <w:jc w:val="center"/>
    </w:pPr>
    <w:rPr>
      <w:rFonts w:ascii="Garamond" w:eastAsia="Calibri" w:hAnsi="Garamond"/>
      <w:sz w:val="48"/>
      <w:szCs w:val="24"/>
      <w:lang w:val="fr-FR" w:eastAsia="fr-FR"/>
    </w:rPr>
  </w:style>
  <w:style w:type="character" w:customStyle="1" w:styleId="Plattetekst3Char">
    <w:name w:val="Platte tekst 3 Char"/>
    <w:link w:val="Plattetekst3"/>
    <w:locked/>
    <w:rsid w:val="005E6F57"/>
    <w:rPr>
      <w:rFonts w:ascii="Garamond" w:eastAsia="Calibri" w:hAnsi="Garamond"/>
      <w:sz w:val="48"/>
      <w:szCs w:val="24"/>
      <w:lang w:val="fr-FR" w:eastAsia="fr-FR" w:bidi="ar-SA"/>
    </w:rPr>
  </w:style>
  <w:style w:type="paragraph" w:styleId="Bovenkantformulier">
    <w:name w:val="HTML Top of Form"/>
    <w:basedOn w:val="Standaard"/>
    <w:next w:val="Standaard"/>
    <w:link w:val="BovenkantformulierChar"/>
    <w:hidden/>
    <w:rsid w:val="005E6F57"/>
    <w:pPr>
      <w:pBdr>
        <w:bottom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BovenkantformulierChar">
    <w:name w:val="Bovenkant formulier Char"/>
    <w:link w:val="Bovenkantformulier"/>
    <w:locked/>
    <w:rsid w:val="005E6F57"/>
    <w:rPr>
      <w:rFonts w:ascii="Arial" w:eastAsia="Arial Unicode MS" w:hAnsi="Arial" w:cs="Arial"/>
      <w:vanish/>
      <w:sz w:val="16"/>
      <w:szCs w:val="16"/>
      <w:lang w:val="fr-FR" w:eastAsia="fr-FR" w:bidi="ar-SA"/>
    </w:rPr>
  </w:style>
  <w:style w:type="paragraph" w:styleId="Onderkantformulier">
    <w:name w:val="HTML Bottom of Form"/>
    <w:basedOn w:val="Standaard"/>
    <w:next w:val="Standaard"/>
    <w:link w:val="OnderkantformulierChar"/>
    <w:hidden/>
    <w:rsid w:val="005E6F57"/>
    <w:pPr>
      <w:pBdr>
        <w:top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OnderkantformulierChar">
    <w:name w:val="Onderkant formulier Char"/>
    <w:link w:val="Onderkantformulier"/>
    <w:locked/>
    <w:rsid w:val="005E6F57"/>
    <w:rPr>
      <w:rFonts w:ascii="Arial" w:eastAsia="Arial Unicode MS" w:hAnsi="Arial" w:cs="Arial"/>
      <w:vanish/>
      <w:sz w:val="16"/>
      <w:szCs w:val="16"/>
      <w:lang w:val="fr-FR" w:eastAsia="fr-FR" w:bidi="ar-SA"/>
    </w:rPr>
  </w:style>
  <w:style w:type="paragraph" w:customStyle="1" w:styleId="Style2">
    <w:name w:val="Style 2"/>
    <w:basedOn w:val="Standaard"/>
    <w:rsid w:val="005E6F57"/>
    <w:pPr>
      <w:widowControl w:val="0"/>
      <w:spacing w:after="0" w:line="264" w:lineRule="atLeast"/>
      <w:ind w:right="576"/>
    </w:pPr>
    <w:rPr>
      <w:rFonts w:ascii="Times New Roman" w:eastAsia="Calibri" w:hAnsi="Times New Roman"/>
      <w:noProof/>
      <w:color w:val="000000"/>
      <w:sz w:val="20"/>
      <w:szCs w:val="20"/>
      <w:lang w:val="fr-FR" w:eastAsia="fr-FR"/>
    </w:rPr>
  </w:style>
  <w:style w:type="paragraph" w:customStyle="1" w:styleId="Style1">
    <w:name w:val="Style 1"/>
    <w:basedOn w:val="Standaard"/>
    <w:rsid w:val="005E6F57"/>
    <w:pPr>
      <w:widowControl w:val="0"/>
      <w:spacing w:after="0" w:line="240" w:lineRule="auto"/>
    </w:pPr>
    <w:rPr>
      <w:rFonts w:ascii="Times New Roman" w:eastAsia="Calibri" w:hAnsi="Times New Roman"/>
      <w:noProof/>
      <w:color w:val="000000"/>
      <w:sz w:val="20"/>
      <w:szCs w:val="20"/>
      <w:lang w:val="fr-FR" w:eastAsia="fr-FR"/>
    </w:rPr>
  </w:style>
  <w:style w:type="character" w:styleId="Paginanummer">
    <w:name w:val="page number"/>
    <w:rsid w:val="005E6F57"/>
    <w:rPr>
      <w:rFonts w:cs="Times New Roman"/>
    </w:rPr>
  </w:style>
  <w:style w:type="paragraph" w:customStyle="1" w:styleId="ww-corpsdetexte2">
    <w:name w:val="ww-corpsdetexte2"/>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chapitrecoursbernard">
    <w:name w:val="chapitre cours bernard"/>
    <w:basedOn w:val="Standaard"/>
    <w:autoRedefine/>
    <w:rsid w:val="005E6F57"/>
    <w:pPr>
      <w:numPr>
        <w:numId w:val="3"/>
      </w:numPr>
      <w:spacing w:after="0" w:line="240" w:lineRule="auto"/>
    </w:pPr>
    <w:rPr>
      <w:rFonts w:ascii="Times New Roman" w:eastAsia="Calibri" w:hAnsi="Times New Roman"/>
      <w:b/>
      <w:sz w:val="32"/>
      <w:szCs w:val="24"/>
      <w:lang w:val="fr-FR" w:eastAsia="fr-FR"/>
    </w:rPr>
  </w:style>
  <w:style w:type="character" w:customStyle="1" w:styleId="titre3coursbernardCar">
    <w:name w:val="titre 3 cours bernard Car"/>
    <w:link w:val="titre3coursbernard"/>
    <w:locked/>
    <w:rsid w:val="005E6F57"/>
    <w:rPr>
      <w:sz w:val="24"/>
      <w:lang w:val="x-none" w:eastAsia="x-none"/>
    </w:rPr>
  </w:style>
  <w:style w:type="paragraph" w:customStyle="1" w:styleId="titre3coursbernard">
    <w:name w:val="titre 3 cours bernard"/>
    <w:basedOn w:val="Standaard"/>
    <w:link w:val="titre3coursbernardCar"/>
    <w:rsid w:val="005E6F57"/>
    <w:pPr>
      <w:numPr>
        <w:ilvl w:val="3"/>
        <w:numId w:val="3"/>
      </w:numPr>
      <w:spacing w:after="0" w:line="240" w:lineRule="auto"/>
    </w:pPr>
    <w:rPr>
      <w:rFonts w:ascii="Times New Roman" w:hAnsi="Times New Roman"/>
      <w:sz w:val="24"/>
      <w:szCs w:val="20"/>
      <w:lang w:val="x-none" w:eastAsia="x-none"/>
    </w:rPr>
  </w:style>
  <w:style w:type="paragraph" w:customStyle="1" w:styleId="titre1coursbernard">
    <w:name w:val="titre 1 cours bernard"/>
    <w:basedOn w:val="Standaard"/>
    <w:link w:val="titre1coursbernardCar"/>
    <w:autoRedefine/>
    <w:rsid w:val="005E6F57"/>
    <w:pPr>
      <w:numPr>
        <w:ilvl w:val="1"/>
        <w:numId w:val="3"/>
      </w:numPr>
      <w:spacing w:after="0" w:line="240" w:lineRule="auto"/>
    </w:pPr>
    <w:rPr>
      <w:rFonts w:ascii="Times New Roman" w:eastAsia="Calibri" w:hAnsi="Times New Roman"/>
      <w:color w:val="3366FF"/>
      <w:sz w:val="28"/>
      <w:szCs w:val="24"/>
      <w:lang w:val="fr-FR" w:eastAsia="fr-FR"/>
    </w:rPr>
  </w:style>
  <w:style w:type="paragraph" w:customStyle="1" w:styleId="titre2coursbernard">
    <w:name w:val="titre 2 cours bernard"/>
    <w:basedOn w:val="Standaard"/>
    <w:autoRedefine/>
    <w:rsid w:val="005E6F57"/>
    <w:pPr>
      <w:numPr>
        <w:ilvl w:val="2"/>
        <w:numId w:val="3"/>
      </w:numPr>
      <w:spacing w:after="0" w:line="240" w:lineRule="auto"/>
    </w:pPr>
    <w:rPr>
      <w:rFonts w:ascii="Times New Roman" w:eastAsia="Calibri" w:hAnsi="Times New Roman"/>
      <w:color w:val="FF0000"/>
      <w:sz w:val="24"/>
      <w:szCs w:val="24"/>
      <w:lang w:val="fr-FR" w:eastAsia="fr-FR"/>
    </w:rPr>
  </w:style>
  <w:style w:type="paragraph" w:customStyle="1" w:styleId="titre4coursbernard">
    <w:name w:val="titre 4 cours bernard"/>
    <w:basedOn w:val="titre3coursbernard"/>
    <w:link w:val="titre4coursbernardCar"/>
    <w:autoRedefine/>
    <w:rsid w:val="005E6F57"/>
    <w:pPr>
      <w:numPr>
        <w:ilvl w:val="4"/>
      </w:numPr>
    </w:pPr>
    <w:rPr>
      <w:b/>
    </w:rPr>
  </w:style>
  <w:style w:type="character" w:customStyle="1" w:styleId="titre4coursbernardCar">
    <w:name w:val="titre 4 cours bernard Car"/>
    <w:link w:val="titre4coursbernard"/>
    <w:locked/>
    <w:rsid w:val="005E6F57"/>
    <w:rPr>
      <w:b/>
      <w:sz w:val="24"/>
      <w:lang w:val="x-none" w:eastAsia="x-none"/>
    </w:rPr>
  </w:style>
  <w:style w:type="paragraph" w:styleId="Inhopg5">
    <w:name w:val="toc 5"/>
    <w:basedOn w:val="Standaard"/>
    <w:next w:val="Standaard"/>
    <w:autoRedefine/>
    <w:rsid w:val="005E6F57"/>
    <w:pPr>
      <w:spacing w:after="0"/>
      <w:ind w:left="880"/>
    </w:pPr>
    <w:rPr>
      <w:rFonts w:ascii="Times New Roman" w:hAnsi="Times New Roman"/>
      <w:sz w:val="18"/>
      <w:szCs w:val="18"/>
    </w:rPr>
  </w:style>
  <w:style w:type="paragraph" w:customStyle="1" w:styleId="enbref">
    <w:name w:val="enbref"/>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Styletitre1coursbernardGauche1cm">
    <w:name w:val="Style titre 1 cours bernard + Gauche :  1 cm"/>
    <w:basedOn w:val="titre1coursbernard"/>
    <w:rsid w:val="005E6F57"/>
    <w:pPr>
      <w:tabs>
        <w:tab w:val="left" w:pos="1701"/>
        <w:tab w:val="left" w:pos="3789"/>
      </w:tabs>
      <w:ind w:left="567"/>
    </w:pPr>
    <w:rPr>
      <w:szCs w:val="20"/>
    </w:rPr>
  </w:style>
  <w:style w:type="paragraph" w:customStyle="1" w:styleId="spip">
    <w:name w:val="spip"/>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character" w:customStyle="1" w:styleId="no">
    <w:name w:val="no"/>
    <w:rsid w:val="005E6F57"/>
    <w:rPr>
      <w:rFonts w:cs="Times New Roman"/>
    </w:rPr>
  </w:style>
  <w:style w:type="character" w:customStyle="1" w:styleId="description">
    <w:name w:val="description"/>
    <w:rsid w:val="005E6F57"/>
    <w:rPr>
      <w:rFonts w:cs="Times New Roman"/>
    </w:rPr>
  </w:style>
  <w:style w:type="paragraph" w:styleId="Inhopg6">
    <w:name w:val="toc 6"/>
    <w:basedOn w:val="Standaard"/>
    <w:next w:val="Standaard"/>
    <w:autoRedefine/>
    <w:rsid w:val="005E6F57"/>
    <w:pPr>
      <w:spacing w:after="0"/>
      <w:ind w:left="1100"/>
    </w:pPr>
    <w:rPr>
      <w:rFonts w:ascii="Times New Roman" w:hAnsi="Times New Roman"/>
      <w:sz w:val="18"/>
      <w:szCs w:val="18"/>
    </w:rPr>
  </w:style>
  <w:style w:type="paragraph" w:styleId="Inhopg7">
    <w:name w:val="toc 7"/>
    <w:basedOn w:val="Standaard"/>
    <w:next w:val="Standaard"/>
    <w:autoRedefine/>
    <w:rsid w:val="005E6F57"/>
    <w:pPr>
      <w:spacing w:after="0"/>
      <w:ind w:left="1320"/>
    </w:pPr>
    <w:rPr>
      <w:rFonts w:ascii="Times New Roman" w:hAnsi="Times New Roman"/>
      <w:sz w:val="18"/>
      <w:szCs w:val="18"/>
    </w:rPr>
  </w:style>
  <w:style w:type="paragraph" w:styleId="Inhopg8">
    <w:name w:val="toc 8"/>
    <w:basedOn w:val="Standaard"/>
    <w:next w:val="Standaard"/>
    <w:autoRedefine/>
    <w:rsid w:val="005E6F57"/>
    <w:pPr>
      <w:spacing w:after="0"/>
      <w:ind w:left="1540"/>
    </w:pPr>
    <w:rPr>
      <w:rFonts w:ascii="Times New Roman" w:hAnsi="Times New Roman"/>
      <w:sz w:val="18"/>
      <w:szCs w:val="18"/>
    </w:rPr>
  </w:style>
  <w:style w:type="paragraph" w:styleId="Inhopg9">
    <w:name w:val="toc 9"/>
    <w:basedOn w:val="Standaard"/>
    <w:next w:val="Standaard"/>
    <w:autoRedefine/>
    <w:rsid w:val="005E6F57"/>
    <w:pPr>
      <w:spacing w:after="0"/>
      <w:ind w:left="1760"/>
    </w:pPr>
    <w:rPr>
      <w:rFonts w:ascii="Times New Roman" w:hAnsi="Times New Roman"/>
      <w:sz w:val="18"/>
      <w:szCs w:val="18"/>
    </w:rPr>
  </w:style>
  <w:style w:type="paragraph" w:customStyle="1" w:styleId="538552DCBB0F4C4BB087ED922D6A6322">
    <w:name w:val="538552DCBB0F4C4BB087ED922D6A6322"/>
    <w:rsid w:val="005E6F57"/>
    <w:pPr>
      <w:spacing w:after="200" w:line="276" w:lineRule="auto"/>
    </w:pPr>
    <w:rPr>
      <w:rFonts w:ascii="Calibri" w:eastAsia="Calibri" w:hAnsi="Calibri"/>
      <w:sz w:val="22"/>
      <w:szCs w:val="22"/>
    </w:rPr>
  </w:style>
  <w:style w:type="character" w:customStyle="1" w:styleId="titre1coursbernardCar">
    <w:name w:val="titre 1 cours bernard Car"/>
    <w:link w:val="titre1coursbernard"/>
    <w:locked/>
    <w:rsid w:val="005E6F57"/>
    <w:rPr>
      <w:rFonts w:eastAsia="Calibri"/>
      <w:color w:val="3366FF"/>
      <w:sz w:val="28"/>
      <w:szCs w:val="24"/>
      <w:lang w:val="fr-FR" w:eastAsia="fr-FR"/>
    </w:rPr>
  </w:style>
  <w:style w:type="paragraph" w:customStyle="1" w:styleId="Titel1">
    <w:name w:val="Titel1"/>
    <w:basedOn w:val="Default"/>
    <w:next w:val="Default"/>
    <w:rsid w:val="005E6F57"/>
    <w:rPr>
      <w:rFonts w:ascii="HMGGMH+Arial" w:hAnsi="HMGGMH+Arial"/>
      <w:color w:val="auto"/>
    </w:rPr>
  </w:style>
  <w:style w:type="paragraph" w:styleId="Voetnoottekst">
    <w:name w:val="footnote text"/>
    <w:aliases w:val="_BE_Note de bas de page"/>
    <w:basedOn w:val="Standaard"/>
    <w:link w:val="VoetnoottekstChar"/>
    <w:qFormat/>
    <w:rsid w:val="005E6F57"/>
    <w:pPr>
      <w:spacing w:after="0" w:line="240" w:lineRule="auto"/>
    </w:pPr>
    <w:rPr>
      <w:rFonts w:ascii="Times New Roman" w:eastAsia="Calibri" w:hAnsi="Times New Roman"/>
      <w:sz w:val="20"/>
      <w:szCs w:val="20"/>
      <w:lang w:val="fr-FR" w:eastAsia="fr-FR"/>
    </w:rPr>
  </w:style>
  <w:style w:type="character" w:customStyle="1" w:styleId="VoetnoottekstChar">
    <w:name w:val="Voetnoottekst Char"/>
    <w:aliases w:val="_BE_Note de bas de page Char"/>
    <w:link w:val="Voetnoottekst"/>
    <w:locked/>
    <w:rsid w:val="005E6F57"/>
    <w:rPr>
      <w:rFonts w:eastAsia="Calibri"/>
      <w:lang w:val="fr-FR" w:eastAsia="fr-FR" w:bidi="ar-SA"/>
    </w:rPr>
  </w:style>
  <w:style w:type="character" w:styleId="Voetnootmarkering">
    <w:name w:val="footnote reference"/>
    <w:semiHidden/>
    <w:rsid w:val="005E6F57"/>
    <w:rPr>
      <w:rFonts w:cs="Times New Roman"/>
      <w:vertAlign w:val="superscript"/>
    </w:rPr>
  </w:style>
  <w:style w:type="paragraph" w:customStyle="1" w:styleId="Lgende1">
    <w:name w:val="Légende1"/>
    <w:basedOn w:val="Standaard"/>
    <w:rsid w:val="005E6F57"/>
    <w:pPr>
      <w:suppressLineNumbers/>
      <w:suppressAutoHyphens/>
      <w:spacing w:before="120" w:after="120" w:line="240" w:lineRule="auto"/>
    </w:pPr>
    <w:rPr>
      <w:rFonts w:ascii="Times New Roman" w:eastAsia="Calibri" w:hAnsi="Times New Roman" w:cs="Tahoma"/>
      <w:i/>
      <w:iCs/>
      <w:sz w:val="24"/>
      <w:szCs w:val="24"/>
      <w:lang w:val="en-US" w:eastAsia="ar-SA"/>
    </w:rPr>
  </w:style>
  <w:style w:type="paragraph" w:styleId="Tekstopmerking">
    <w:name w:val="annotation text"/>
    <w:basedOn w:val="Standaard"/>
    <w:link w:val="TekstopmerkingChar"/>
    <w:semiHidden/>
    <w:rsid w:val="005E6F57"/>
    <w:pPr>
      <w:tabs>
        <w:tab w:val="right" w:pos="8460"/>
      </w:tabs>
      <w:autoSpaceDE w:val="0"/>
      <w:autoSpaceDN w:val="0"/>
      <w:adjustRightInd w:val="0"/>
      <w:spacing w:after="0" w:line="240" w:lineRule="auto"/>
    </w:pPr>
    <w:rPr>
      <w:rFonts w:ascii="Tahoma" w:eastAsia="Calibri" w:hAnsi="Tahoma"/>
      <w:sz w:val="20"/>
      <w:szCs w:val="20"/>
      <w:lang w:eastAsia="fr-FR"/>
    </w:rPr>
  </w:style>
  <w:style w:type="character" w:customStyle="1" w:styleId="TekstopmerkingChar">
    <w:name w:val="Tekst opmerking Char"/>
    <w:link w:val="Tekstopmerking"/>
    <w:semiHidden/>
    <w:locked/>
    <w:rsid w:val="005E6F57"/>
    <w:rPr>
      <w:rFonts w:ascii="Tahoma" w:eastAsia="Calibri" w:hAnsi="Tahoma"/>
      <w:lang w:val="fr-BE" w:eastAsia="fr-FR" w:bidi="ar-SA"/>
    </w:rPr>
  </w:style>
  <w:style w:type="paragraph" w:customStyle="1" w:styleId="BEtitreniveau2">
    <w:name w:val="_BE_titre_niveau_2"/>
    <w:basedOn w:val="Standaard"/>
    <w:rsid w:val="005E6F57"/>
    <w:pPr>
      <w:tabs>
        <w:tab w:val="left" w:pos="567"/>
      </w:tabs>
      <w:spacing w:after="60" w:line="240" w:lineRule="auto"/>
      <w:ind w:left="1418" w:right="851" w:hanging="567"/>
    </w:pPr>
    <w:rPr>
      <w:rFonts w:ascii="Arial" w:eastAsia="Calibri" w:hAnsi="Arial"/>
      <w:b/>
      <w:caps/>
      <w:color w:val="808080"/>
      <w:szCs w:val="20"/>
      <w:lang w:val="fr-FR" w:eastAsia="fr-FR"/>
    </w:rPr>
  </w:style>
  <w:style w:type="paragraph" w:customStyle="1" w:styleId="BEtableautitre">
    <w:name w:val="_BE_tableau_titre"/>
    <w:basedOn w:val="Standaard"/>
    <w:rsid w:val="005E6F57"/>
    <w:pPr>
      <w:spacing w:before="80" w:after="80" w:line="240" w:lineRule="auto"/>
      <w:ind w:left="113" w:right="851"/>
      <w:jc w:val="both"/>
    </w:pPr>
    <w:rPr>
      <w:rFonts w:ascii="Arial" w:eastAsia="Calibri" w:hAnsi="Arial"/>
      <w:b/>
      <w:color w:val="006F90"/>
      <w:szCs w:val="20"/>
      <w:lang w:val="fr-FR"/>
    </w:rPr>
  </w:style>
  <w:style w:type="paragraph" w:customStyle="1" w:styleId="BEtableautxtgras">
    <w:name w:val="_BE_tableau_txt + gras"/>
    <w:basedOn w:val="Standaard"/>
    <w:rsid w:val="005E6F57"/>
    <w:pPr>
      <w:spacing w:before="40" w:after="40" w:line="240" w:lineRule="auto"/>
      <w:ind w:left="113" w:right="284"/>
    </w:pPr>
    <w:rPr>
      <w:rFonts w:ascii="Arial" w:eastAsia="Calibri" w:hAnsi="Arial"/>
      <w:color w:val="000000"/>
      <w:sz w:val="18"/>
      <w:szCs w:val="20"/>
      <w:lang w:val="fr-FR"/>
    </w:rPr>
  </w:style>
  <w:style w:type="paragraph" w:customStyle="1" w:styleId="BETitreNiveau3">
    <w:name w:val="_BE_Titre_Niveau_3"/>
    <w:basedOn w:val="Standaard"/>
    <w:rsid w:val="005E6F57"/>
    <w:pPr>
      <w:spacing w:after="0" w:line="240" w:lineRule="auto"/>
      <w:ind w:left="851" w:right="851"/>
    </w:pPr>
    <w:rPr>
      <w:rFonts w:ascii="Arial" w:eastAsia="Calibri" w:hAnsi="Arial"/>
      <w:b/>
      <w:color w:val="000000"/>
      <w:sz w:val="20"/>
      <w:szCs w:val="20"/>
      <w:lang w:val="fr-FR" w:eastAsia="fr-FR"/>
    </w:rPr>
  </w:style>
  <w:style w:type="character" w:customStyle="1" w:styleId="Caractredenotedebasdepage">
    <w:name w:val="Caractère de note de bas de page"/>
    <w:rsid w:val="005E6F57"/>
    <w:rPr>
      <w:vertAlign w:val="superscript"/>
    </w:rPr>
  </w:style>
  <w:style w:type="paragraph" w:customStyle="1" w:styleId="TitreNiveau20">
    <w:name w:val="Titre_Niveau_2"/>
    <w:basedOn w:val="Standaard"/>
    <w:rsid w:val="005E6F57"/>
    <w:pPr>
      <w:suppressAutoHyphens/>
      <w:spacing w:after="60" w:line="240" w:lineRule="auto"/>
      <w:ind w:left="851" w:right="851"/>
      <w:jc w:val="both"/>
    </w:pPr>
    <w:rPr>
      <w:rFonts w:ascii="Arial" w:eastAsia="Calibri" w:hAnsi="Arial"/>
      <w:b/>
      <w:caps/>
      <w:color w:val="646464"/>
      <w:sz w:val="20"/>
      <w:szCs w:val="20"/>
      <w:lang w:val="fr-FR" w:eastAsia="ar-SA"/>
    </w:rPr>
  </w:style>
  <w:style w:type="paragraph" w:customStyle="1" w:styleId="TitreNiveau1">
    <w:name w:val="Titre_Niveau_1"/>
    <w:basedOn w:val="Standaard"/>
    <w:rsid w:val="005E6F57"/>
    <w:pPr>
      <w:suppressAutoHyphens/>
      <w:spacing w:after="120" w:line="240" w:lineRule="auto"/>
      <w:ind w:left="851" w:right="851"/>
    </w:pPr>
    <w:rPr>
      <w:rFonts w:ascii="Arial" w:eastAsia="Calibri" w:hAnsi="Arial"/>
      <w:b/>
      <w:caps/>
      <w:color w:val="006F90"/>
      <w:sz w:val="24"/>
      <w:szCs w:val="20"/>
      <w:lang w:val="fr-FR" w:eastAsia="ar-SA"/>
    </w:rPr>
  </w:style>
  <w:style w:type="paragraph" w:customStyle="1" w:styleId="BETitreNiveau1">
    <w:name w:val="_BE_Titre_Niveau_1"/>
    <w:basedOn w:val="Standaard"/>
    <w:rsid w:val="005E6F57"/>
    <w:pPr>
      <w:spacing w:after="120" w:line="240" w:lineRule="auto"/>
      <w:ind w:left="851" w:right="851"/>
    </w:pPr>
    <w:rPr>
      <w:rFonts w:ascii="Arial" w:eastAsia="Calibri" w:hAnsi="Arial"/>
      <w:b/>
      <w:caps/>
      <w:color w:val="006F90"/>
      <w:sz w:val="28"/>
      <w:szCs w:val="20"/>
      <w:lang w:val="fr-FR" w:eastAsia="fr-FR"/>
    </w:rPr>
  </w:style>
  <w:style w:type="character" w:styleId="GevolgdeHyperlink">
    <w:name w:val="FollowedHyperlink"/>
    <w:semiHidden/>
    <w:rsid w:val="005E6F57"/>
    <w:rPr>
      <w:rFonts w:cs="Times New Roman"/>
      <w:color w:val="800080"/>
      <w:u w:val="single"/>
    </w:rPr>
  </w:style>
  <w:style w:type="paragraph" w:customStyle="1" w:styleId="xl65">
    <w:name w:val="xl65"/>
    <w:basedOn w:val="Standaard"/>
    <w:rsid w:val="005E6F5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6">
    <w:name w:val="xl66"/>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7">
    <w:name w:val="xl67"/>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8">
    <w:name w:val="xl68"/>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9">
    <w:name w:val="xl69"/>
    <w:basedOn w:val="Standaard"/>
    <w:rsid w:val="005E6F5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0">
    <w:name w:val="xl70"/>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1">
    <w:name w:val="xl71"/>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2">
    <w:name w:val="xl72"/>
    <w:basedOn w:val="Standaard"/>
    <w:rsid w:val="005E6F57"/>
    <w:pPr>
      <w:pBdr>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3">
    <w:name w:val="xl73"/>
    <w:basedOn w:val="Standaard"/>
    <w:rsid w:val="005E6F57"/>
    <w:pP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4">
    <w:name w:val="xl74"/>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5">
    <w:name w:val="xl75"/>
    <w:basedOn w:val="Standaard"/>
    <w:rsid w:val="005E6F57"/>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6">
    <w:name w:val="xl76"/>
    <w:basedOn w:val="Standaard"/>
    <w:rsid w:val="005E6F5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7">
    <w:name w:val="xl77"/>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8">
    <w:name w:val="xl78"/>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9">
    <w:name w:val="xl79"/>
    <w:basedOn w:val="Standaard"/>
    <w:rsid w:val="005E6F57"/>
    <w:pPr>
      <w:pBdr>
        <w:lef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0">
    <w:name w:val="xl80"/>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1">
    <w:name w:val="xl81"/>
    <w:basedOn w:val="Standaard"/>
    <w:rsid w:val="005E6F57"/>
    <w:pPr>
      <w:pBdr>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2">
    <w:name w:val="xl82"/>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3">
    <w:name w:val="xl83"/>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4">
    <w:name w:val="xl84"/>
    <w:basedOn w:val="Standaard"/>
    <w:rsid w:val="005E6F57"/>
    <w:pPr>
      <w:pBdr>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5">
    <w:name w:val="xl85"/>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6">
    <w:name w:val="xl86"/>
    <w:basedOn w:val="Standaard"/>
    <w:rsid w:val="005E6F57"/>
    <w:pPr>
      <w:pBdr>
        <w:top w:val="single" w:sz="8" w:space="0" w:color="auto"/>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7">
    <w:name w:val="xl87"/>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8">
    <w:name w:val="xl88"/>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9">
    <w:name w:val="xl89"/>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0">
    <w:name w:val="xl90"/>
    <w:basedOn w:val="Standaard"/>
    <w:rsid w:val="005E6F57"/>
    <w:pP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1">
    <w:name w:val="xl91"/>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2">
    <w:name w:val="xl92"/>
    <w:basedOn w:val="Standaard"/>
    <w:rsid w:val="005E6F57"/>
    <w:pPr>
      <w:pBdr>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3">
    <w:name w:val="xl93"/>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4">
    <w:name w:val="xl94"/>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5">
    <w:name w:val="xl95"/>
    <w:basedOn w:val="Standaard"/>
    <w:rsid w:val="005E6F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6">
    <w:name w:val="xl96"/>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7">
    <w:name w:val="xl97"/>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8">
    <w:name w:val="xl98"/>
    <w:basedOn w:val="Standaard"/>
    <w:rsid w:val="005E6F57"/>
    <w:pPr>
      <w:pBdr>
        <w:top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99">
    <w:name w:val="xl99"/>
    <w:basedOn w:val="Standaard"/>
    <w:rsid w:val="005E6F57"/>
    <w:pPr>
      <w:pBdr>
        <w:top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0">
    <w:name w:val="xl100"/>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1">
    <w:name w:val="xl101"/>
    <w:basedOn w:val="Standaard"/>
    <w:rsid w:val="005E6F5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table" w:styleId="Tabelraster">
    <w:name w:val="Table Grid"/>
    <w:basedOn w:val="Standaardtabel"/>
    <w:rsid w:val="005E6F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5E6F57"/>
    <w:rPr>
      <w:rFonts w:cs="Times New Roman"/>
      <w:sz w:val="16"/>
      <w:szCs w:val="16"/>
    </w:rPr>
  </w:style>
  <w:style w:type="paragraph" w:styleId="Onderwerpvanopmerking">
    <w:name w:val="annotation subject"/>
    <w:basedOn w:val="Tekstopmerking"/>
    <w:next w:val="Tekstopmerking"/>
    <w:link w:val="OnderwerpvanopmerkingChar"/>
    <w:semiHidden/>
    <w:rsid w:val="005E6F57"/>
    <w:pPr>
      <w:tabs>
        <w:tab w:val="clear" w:pos="8460"/>
      </w:tabs>
      <w:autoSpaceDE/>
      <w:autoSpaceDN/>
      <w:adjustRightInd/>
      <w:spacing w:after="200"/>
    </w:pPr>
    <w:rPr>
      <w:rFonts w:ascii="Calibri" w:hAnsi="Calibri"/>
      <w:b/>
      <w:bCs/>
      <w:lang w:eastAsia="en-US"/>
    </w:rPr>
  </w:style>
  <w:style w:type="character" w:customStyle="1" w:styleId="OnderwerpvanopmerkingChar">
    <w:name w:val="Onderwerp van opmerking Char"/>
    <w:link w:val="Onderwerpvanopmerking"/>
    <w:semiHidden/>
    <w:locked/>
    <w:rsid w:val="005E6F57"/>
    <w:rPr>
      <w:rFonts w:ascii="Calibri" w:eastAsia="Calibri" w:hAnsi="Calibri"/>
      <w:b/>
      <w:bCs/>
      <w:lang w:val="fr-BE" w:eastAsia="en-US" w:bidi="ar-SA"/>
    </w:rPr>
  </w:style>
  <w:style w:type="paragraph" w:customStyle="1" w:styleId="BEtitrecourtcouv">
    <w:name w:val="_BE_titre court_couv"/>
    <w:basedOn w:val="Kop1"/>
    <w:rsid w:val="005E6F57"/>
    <w:pPr>
      <w:tabs>
        <w:tab w:val="right" w:pos="8460"/>
      </w:tabs>
      <w:autoSpaceDE w:val="0"/>
      <w:autoSpaceDN w:val="0"/>
      <w:adjustRightInd w:val="0"/>
      <w:spacing w:after="240"/>
      <w:jc w:val="right"/>
    </w:pPr>
    <w:rPr>
      <w:rFonts w:ascii="Tahoma" w:eastAsia="Calibri" w:hAnsi="Tahoma" w:cs="Times New Roman"/>
      <w:lang w:val="fr-BE"/>
    </w:rPr>
  </w:style>
  <w:style w:type="paragraph" w:customStyle="1" w:styleId="italique">
    <w:name w:val="italiqu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styleId="Tekstzonderopmaak">
    <w:name w:val="Plain Text"/>
    <w:basedOn w:val="Standaard"/>
    <w:link w:val="TekstzonderopmaakChar"/>
    <w:rsid w:val="005E6F57"/>
    <w:pPr>
      <w:spacing w:after="0" w:line="240" w:lineRule="auto"/>
    </w:pPr>
    <w:rPr>
      <w:rFonts w:ascii="Courier New" w:eastAsia="Calibri" w:hAnsi="Courier New" w:cs="Courier New"/>
      <w:sz w:val="20"/>
      <w:szCs w:val="20"/>
      <w:lang w:val="fr-FR" w:eastAsia="fr-FR"/>
    </w:rPr>
  </w:style>
  <w:style w:type="character" w:customStyle="1" w:styleId="TekstzonderopmaakChar">
    <w:name w:val="Tekst zonder opmaak Char"/>
    <w:link w:val="Tekstzonderopmaak"/>
    <w:locked/>
    <w:rsid w:val="005E6F57"/>
    <w:rPr>
      <w:rFonts w:ascii="Courier New" w:eastAsia="Calibri" w:hAnsi="Courier New" w:cs="Courier New"/>
      <w:lang w:val="fr-FR" w:eastAsia="fr-FR" w:bidi="ar-SA"/>
    </w:rPr>
  </w:style>
  <w:style w:type="paragraph" w:customStyle="1" w:styleId="Style10">
    <w:name w:val="Style1"/>
    <w:basedOn w:val="Standaard"/>
    <w:rsid w:val="005E6F57"/>
    <w:pPr>
      <w:spacing w:after="0" w:line="240" w:lineRule="auto"/>
    </w:pPr>
    <w:rPr>
      <w:rFonts w:ascii="Comic Sans MS" w:eastAsia="Calibri" w:hAnsi="Comic Sans MS"/>
      <w:sz w:val="20"/>
      <w:szCs w:val="20"/>
      <w:lang w:val="fr-FR" w:eastAsia="fr-FR"/>
    </w:rPr>
  </w:style>
  <w:style w:type="numbering" w:customStyle="1" w:styleId="stylesyllabusPEBfroid">
    <w:name w:val="style syllabus PEB froid"/>
    <w:rsid w:val="005E6F57"/>
    <w:pPr>
      <w:numPr>
        <w:numId w:val="1"/>
      </w:numPr>
    </w:pPr>
  </w:style>
  <w:style w:type="character" w:customStyle="1" w:styleId="BENotedebasdepageCarCar">
    <w:name w:val="_BE_Note de bas de page Car Car"/>
    <w:rsid w:val="00FD1849"/>
    <w:rPr>
      <w:rFonts w:ascii="Arial" w:hAnsi="Arial"/>
      <w:sz w:val="16"/>
      <w:szCs w:val="16"/>
      <w:lang w:val="fr-BE" w:eastAsia="fr-FR" w:bidi="ar-SA"/>
    </w:rPr>
  </w:style>
  <w:style w:type="paragraph" w:customStyle="1" w:styleId="Contenudetableau">
    <w:name w:val="Contenu de tableau"/>
    <w:basedOn w:val="Standaard"/>
    <w:rsid w:val="00FD1849"/>
    <w:pPr>
      <w:suppressLineNumbers/>
      <w:suppressAutoHyphens/>
      <w:spacing w:after="0" w:line="240" w:lineRule="auto"/>
    </w:pPr>
    <w:rPr>
      <w:rFonts w:ascii="Times New Roman" w:hAnsi="Times New Roman"/>
      <w:sz w:val="24"/>
      <w:szCs w:val="24"/>
      <w:lang w:eastAsia="ar-SA"/>
    </w:rPr>
  </w:style>
  <w:style w:type="paragraph" w:customStyle="1" w:styleId="Titredetableau">
    <w:name w:val="Titre de tableau"/>
    <w:basedOn w:val="Contenudetableau"/>
    <w:rsid w:val="00FD1849"/>
    <w:pPr>
      <w:jc w:val="center"/>
    </w:pPr>
    <w:rPr>
      <w:b/>
      <w:bCs/>
    </w:rPr>
  </w:style>
  <w:style w:type="paragraph" w:customStyle="1" w:styleId="TitreNiveau2">
    <w:name w:val="_Titre_Niveau_2"/>
    <w:basedOn w:val="Standaard"/>
    <w:rsid w:val="007D5886"/>
    <w:pPr>
      <w:keepNext/>
      <w:keepLines/>
      <w:numPr>
        <w:numId w:val="7"/>
      </w:numPr>
      <w:spacing w:after="120" w:line="240" w:lineRule="auto"/>
      <w:ind w:right="851"/>
    </w:pPr>
    <w:rPr>
      <w:rFonts w:ascii="Arial" w:hAnsi="Arial"/>
      <w:b/>
      <w:caps/>
      <w:color w:val="808080"/>
      <w:szCs w:val="20"/>
      <w:lang w:val="fr-FR" w:eastAsia="fr-FR"/>
    </w:rPr>
  </w:style>
  <w:style w:type="paragraph" w:customStyle="1" w:styleId="Body0">
    <w:name w:val="Body"/>
    <w:basedOn w:val="Standaard"/>
    <w:rsid w:val="007D5886"/>
    <w:pPr>
      <w:suppressAutoHyphens/>
      <w:spacing w:after="0" w:line="240" w:lineRule="auto"/>
      <w:ind w:left="851" w:right="851"/>
      <w:jc w:val="both"/>
    </w:pPr>
    <w:rPr>
      <w:rFonts w:ascii="Arial" w:hAnsi="Arial" w:cs="Arial"/>
      <w:bCs/>
      <w:color w:val="191919"/>
      <w:sz w:val="20"/>
      <w:lang w:val="fr-FR" w:eastAsia="ar-SA"/>
    </w:rPr>
  </w:style>
  <w:style w:type="paragraph" w:customStyle="1" w:styleId="bodynumration">
    <w:name w:val="body_énumération"/>
    <w:basedOn w:val="Body0"/>
    <w:rsid w:val="007D5886"/>
    <w:pPr>
      <w:numPr>
        <w:numId w:val="5"/>
      </w:numPr>
      <w:tabs>
        <w:tab w:val="left" w:pos="1134"/>
      </w:tabs>
      <w:jc w:val="left"/>
    </w:pPr>
  </w:style>
  <w:style w:type="paragraph" w:styleId="Bijschrift">
    <w:name w:val="caption"/>
    <w:aliases w:val="Légende Tableau,3E Caption,Caption"/>
    <w:basedOn w:val="Standaard"/>
    <w:next w:val="Standaard"/>
    <w:link w:val="BijschriftChar"/>
    <w:autoRedefine/>
    <w:qFormat/>
    <w:rsid w:val="007D5886"/>
    <w:pPr>
      <w:keepNext/>
      <w:spacing w:after="80" w:line="240" w:lineRule="auto"/>
      <w:ind w:left="1080"/>
    </w:pPr>
    <w:rPr>
      <w:rFonts w:ascii="Arial" w:hAnsi="Arial"/>
      <w:b/>
      <w:bCs/>
      <w:color w:val="6BB334"/>
      <w:sz w:val="20"/>
      <w:szCs w:val="20"/>
      <w:lang w:val="fr-FR"/>
    </w:rPr>
  </w:style>
  <w:style w:type="paragraph" w:customStyle="1" w:styleId="TitreNiveau3numrot">
    <w:name w:val="_Titre_Niveau_3_numéroté"/>
    <w:basedOn w:val="Standaard"/>
    <w:next w:val="Standaard"/>
    <w:rsid w:val="007D5886"/>
    <w:pPr>
      <w:keepNext/>
      <w:keepLines/>
      <w:numPr>
        <w:numId w:val="6"/>
      </w:numPr>
      <w:spacing w:after="120" w:line="240" w:lineRule="auto"/>
      <w:ind w:right="851"/>
    </w:pPr>
    <w:rPr>
      <w:rFonts w:ascii="Arial" w:eastAsia="Arial Unicode MS" w:hAnsi="Arial" w:cs="Arial"/>
      <w:b/>
      <w:color w:val="000000"/>
      <w:sz w:val="20"/>
      <w:lang w:eastAsia="fr-FR"/>
    </w:rPr>
  </w:style>
  <w:style w:type="table" w:customStyle="1" w:styleId="BE1tableau">
    <w:name w:val="_BE1_tableau"/>
    <w:basedOn w:val="Standaardtabel"/>
    <w:rsid w:val="007D5886"/>
    <w:pPr>
      <w:ind w:left="851" w:right="851"/>
    </w:pPr>
    <w:rPr>
      <w:rFonts w:ascii="Arial" w:hAnsi="Arial"/>
    </w:rPr>
    <w:tblPr>
      <w:tblInd w:w="851" w:type="dxa"/>
      <w:tblBorders>
        <w:top w:val="single" w:sz="4" w:space="0" w:color="006F90"/>
        <w:left w:val="single" w:sz="4" w:space="0" w:color="006F90"/>
        <w:bottom w:val="single" w:sz="4" w:space="0" w:color="006F90"/>
        <w:right w:val="single" w:sz="4" w:space="0" w:color="006F90"/>
        <w:insideH w:val="single" w:sz="4" w:space="0" w:color="006F90"/>
        <w:insideV w:val="single" w:sz="4" w:space="0" w:color="006F90"/>
      </w:tblBorders>
      <w:tblCellMar>
        <w:top w:w="57" w:type="dxa"/>
      </w:tblCellMar>
    </w:tblPr>
  </w:style>
  <w:style w:type="paragraph" w:customStyle="1" w:styleId="StyleJustifiAvant159cm">
    <w:name w:val="Style Justifié Avant : 1.59 cm"/>
    <w:basedOn w:val="Standaard"/>
    <w:rsid w:val="00AE18FB"/>
    <w:pPr>
      <w:spacing w:after="0" w:line="240" w:lineRule="auto"/>
      <w:ind w:left="900"/>
      <w:jc w:val="both"/>
    </w:pPr>
    <w:rPr>
      <w:rFonts w:ascii="Arial" w:hAnsi="Arial" w:cs="Arial"/>
      <w:sz w:val="20"/>
      <w:szCs w:val="20"/>
      <w:lang w:val="fr-FR" w:eastAsia="fr-FR"/>
    </w:rPr>
  </w:style>
  <w:style w:type="character" w:customStyle="1" w:styleId="CarCar2">
    <w:name w:val="Car Car2"/>
    <w:rsid w:val="002E2B4F"/>
    <w:rPr>
      <w:lang w:val="fr-FR" w:eastAsia="fr-FR" w:bidi="ar-SA"/>
    </w:rPr>
  </w:style>
  <w:style w:type="character" w:customStyle="1" w:styleId="CarCar10">
    <w:name w:val="Car Car10"/>
    <w:rsid w:val="00E21D29"/>
    <w:rPr>
      <w:rFonts w:ascii="Courier New" w:hAnsi="Courier New" w:cs="Courier New"/>
      <w:lang w:val="fr-FR" w:eastAsia="fr-FR" w:bidi="ar-SA"/>
    </w:rPr>
  </w:style>
  <w:style w:type="paragraph" w:customStyle="1" w:styleId="CarCar1">
    <w:name w:val="Car Car1"/>
    <w:basedOn w:val="Standaard"/>
    <w:rsid w:val="00252A59"/>
    <w:pPr>
      <w:spacing w:after="0" w:line="240" w:lineRule="auto"/>
    </w:pPr>
    <w:rPr>
      <w:rFonts w:ascii="Times New Roman" w:hAnsi="Times New Roman"/>
      <w:sz w:val="24"/>
      <w:szCs w:val="24"/>
      <w:lang w:val="pl-PL" w:eastAsia="pl-PL"/>
    </w:rPr>
  </w:style>
  <w:style w:type="paragraph" w:customStyle="1" w:styleId="BETitreNiveau20">
    <w:name w:val="_BE_Titre_Niveau_2"/>
    <w:rsid w:val="00C76D7B"/>
    <w:pPr>
      <w:tabs>
        <w:tab w:val="num" w:pos="1931"/>
      </w:tabs>
      <w:spacing w:before="240" w:after="60"/>
      <w:ind w:left="1643" w:right="851" w:hanging="432"/>
    </w:pPr>
    <w:rPr>
      <w:rFonts w:ascii="Arial" w:eastAsia="Times" w:hAnsi="Arial"/>
      <w:b/>
      <w:caps/>
      <w:color w:val="646464"/>
      <w:lang w:val="fr-FR" w:eastAsia="en-US"/>
    </w:rPr>
  </w:style>
  <w:style w:type="character" w:customStyle="1" w:styleId="CarCar">
    <w:name w:val="Car Car"/>
    <w:semiHidden/>
    <w:rsid w:val="00C76D7B"/>
    <w:rPr>
      <w:rFonts w:ascii="Arial" w:hAnsi="Arial"/>
      <w:color w:val="000000"/>
      <w:lang w:val="fr-FR" w:eastAsia="fr-FR" w:bidi="ar-SA"/>
    </w:rPr>
  </w:style>
  <w:style w:type="character" w:customStyle="1" w:styleId="longtext">
    <w:name w:val="long_text"/>
    <w:basedOn w:val="Standaardalinea-lettertype"/>
    <w:rsid w:val="00C76D7B"/>
  </w:style>
  <w:style w:type="paragraph" w:customStyle="1" w:styleId="OBSEncadr">
    <w:name w:val="OBS_Encadré"/>
    <w:basedOn w:val="Standaard"/>
    <w:next w:val="Standaard"/>
    <w:autoRedefine/>
    <w:rsid w:val="00C76D7B"/>
    <w:pPr>
      <w:spacing w:before="20" w:after="0" w:line="240" w:lineRule="auto"/>
      <w:ind w:left="567" w:right="85"/>
      <w:jc w:val="both"/>
    </w:pPr>
    <w:rPr>
      <w:rFonts w:ascii="Comic Sans MS" w:hAnsi="Comic Sans MS"/>
      <w:bCs/>
      <w:sz w:val="18"/>
      <w:szCs w:val="24"/>
      <w:lang w:eastAsia="fr-FR"/>
    </w:rPr>
  </w:style>
  <w:style w:type="paragraph" w:customStyle="1" w:styleId="OBSEnum">
    <w:name w:val="OBS_Enum"/>
    <w:basedOn w:val="OBSNormal"/>
    <w:link w:val="OBSEnumCar"/>
    <w:autoRedefine/>
    <w:rsid w:val="00C76D7B"/>
    <w:pPr>
      <w:tabs>
        <w:tab w:val="num" w:pos="720"/>
        <w:tab w:val="num" w:pos="1815"/>
      </w:tabs>
      <w:autoSpaceDE w:val="0"/>
      <w:autoSpaceDN w:val="0"/>
      <w:adjustRightInd w:val="0"/>
      <w:spacing w:before="40" w:after="40"/>
      <w:ind w:left="567" w:right="-143" w:firstLine="387"/>
    </w:pPr>
    <w:rPr>
      <w:rFonts w:cs="Arial"/>
      <w:b/>
      <w:color w:val="000000"/>
      <w:sz w:val="24"/>
      <w:shd w:val="clear" w:color="auto" w:fill="FFFFFF"/>
      <w:lang w:eastAsia="en-US"/>
    </w:rPr>
  </w:style>
  <w:style w:type="paragraph" w:customStyle="1" w:styleId="OBSNormal">
    <w:name w:val="OBS_Normal"/>
    <w:link w:val="OBSNormalCar1"/>
    <w:rsid w:val="00C76D7B"/>
    <w:pPr>
      <w:spacing w:before="60"/>
      <w:jc w:val="both"/>
    </w:pPr>
    <w:rPr>
      <w:rFonts w:ascii="Arial" w:hAnsi="Arial"/>
      <w:bCs/>
      <w:sz w:val="18"/>
      <w:szCs w:val="24"/>
      <w:lang w:eastAsia="fr-FR"/>
    </w:rPr>
  </w:style>
  <w:style w:type="character" w:customStyle="1" w:styleId="OBSNormalCar1">
    <w:name w:val="OBS_Normal Car1"/>
    <w:link w:val="OBSNormal"/>
    <w:rsid w:val="00C76D7B"/>
    <w:rPr>
      <w:rFonts w:ascii="Arial" w:hAnsi="Arial"/>
      <w:bCs/>
      <w:sz w:val="18"/>
      <w:szCs w:val="24"/>
      <w:lang w:val="fr-BE" w:eastAsia="fr-FR" w:bidi="ar-SA"/>
    </w:rPr>
  </w:style>
  <w:style w:type="character" w:customStyle="1" w:styleId="OBSEnumCar">
    <w:name w:val="OBS_Enum Car"/>
    <w:link w:val="OBSEnum"/>
    <w:rsid w:val="00C76D7B"/>
    <w:rPr>
      <w:rFonts w:ascii="Arial" w:hAnsi="Arial" w:cs="Arial"/>
      <w:b/>
      <w:bCs/>
      <w:color w:val="000000"/>
      <w:sz w:val="24"/>
      <w:szCs w:val="24"/>
      <w:shd w:val="clear" w:color="auto" w:fill="FFFFFF"/>
      <w:lang w:val="fr-BE" w:eastAsia="en-US" w:bidi="ar-SA"/>
    </w:rPr>
  </w:style>
  <w:style w:type="paragraph" w:customStyle="1" w:styleId="CharCharCharCharCharChar">
    <w:name w:val="Char Char Char Char Char Char"/>
    <w:basedOn w:val="Standaard"/>
    <w:rsid w:val="00CB797B"/>
    <w:pPr>
      <w:spacing w:after="0" w:line="240" w:lineRule="auto"/>
    </w:pPr>
    <w:rPr>
      <w:rFonts w:ascii="Times New Roman" w:hAnsi="Times New Roman"/>
      <w:sz w:val="24"/>
      <w:szCs w:val="24"/>
      <w:lang w:val="pl-PL" w:eastAsia="pl-PL"/>
    </w:rPr>
  </w:style>
  <w:style w:type="paragraph" w:customStyle="1" w:styleId="justifie">
    <w:name w:val="justifie"/>
    <w:basedOn w:val="Standaard"/>
    <w:rsid w:val="00CB797B"/>
    <w:pPr>
      <w:spacing w:before="100" w:beforeAutospacing="1" w:after="100" w:afterAutospacing="1" w:line="240" w:lineRule="auto"/>
      <w:jc w:val="both"/>
    </w:pPr>
    <w:rPr>
      <w:rFonts w:ascii="Arial" w:hAnsi="Arial" w:cs="Arial"/>
      <w:sz w:val="24"/>
      <w:szCs w:val="24"/>
      <w:lang w:val="en-GB" w:eastAsia="en-GB"/>
    </w:rPr>
  </w:style>
  <w:style w:type="paragraph" w:customStyle="1" w:styleId="Commentairesverts">
    <w:name w:val="Commentaires (verts)"/>
    <w:basedOn w:val="Standaard"/>
    <w:link w:val="CommentairesvertsCar"/>
    <w:rsid w:val="00CB797B"/>
    <w:pPr>
      <w:spacing w:before="100" w:beforeAutospacing="1" w:after="100" w:afterAutospacing="1" w:line="240" w:lineRule="auto"/>
    </w:pPr>
    <w:rPr>
      <w:rFonts w:ascii="Arial" w:hAnsi="Arial"/>
      <w:color w:val="339966"/>
      <w:sz w:val="20"/>
      <w:szCs w:val="24"/>
      <w:lang w:val="fr-FR" w:eastAsia="en-GB"/>
    </w:rPr>
  </w:style>
  <w:style w:type="character" w:customStyle="1" w:styleId="CommentairesvertsCar">
    <w:name w:val="Commentaires (verts) Car"/>
    <w:link w:val="Commentairesverts"/>
    <w:rsid w:val="00CB797B"/>
    <w:rPr>
      <w:rFonts w:ascii="Arial" w:hAnsi="Arial"/>
      <w:color w:val="339966"/>
      <w:szCs w:val="24"/>
      <w:lang w:val="fr-FR" w:eastAsia="en-GB" w:bidi="ar-SA"/>
    </w:rPr>
  </w:style>
  <w:style w:type="paragraph" w:customStyle="1" w:styleId="Bulletsuite">
    <w:name w:val="Bullet suite"/>
    <w:basedOn w:val="Standaard"/>
    <w:rsid w:val="00CB797B"/>
    <w:pPr>
      <w:widowControl w:val="0"/>
      <w:numPr>
        <w:numId w:val="8"/>
      </w:numPr>
      <w:spacing w:after="0" w:line="240" w:lineRule="auto"/>
      <w:jc w:val="both"/>
    </w:pPr>
    <w:rPr>
      <w:rFonts w:ascii="Arial" w:hAnsi="Arial"/>
      <w:snapToGrid w:val="0"/>
      <w:sz w:val="20"/>
      <w:szCs w:val="20"/>
      <w:lang w:val="nl-NL" w:eastAsia="nl-NL"/>
    </w:rPr>
  </w:style>
  <w:style w:type="paragraph" w:styleId="Lijstalinea">
    <w:name w:val="List Paragraph"/>
    <w:basedOn w:val="Standaard"/>
    <w:link w:val="LijstalineaChar"/>
    <w:uiPriority w:val="34"/>
    <w:qFormat/>
    <w:rsid w:val="005330D5"/>
    <w:pPr>
      <w:ind w:left="720"/>
      <w:contextualSpacing/>
    </w:pPr>
    <w:rPr>
      <w:rFonts w:eastAsia="Calibri"/>
    </w:rPr>
  </w:style>
  <w:style w:type="paragraph" w:customStyle="1" w:styleId="BEtitrethme">
    <w:name w:val="_BE_titre thème"/>
    <w:basedOn w:val="Kop3"/>
    <w:rsid w:val="002F2A01"/>
    <w:pPr>
      <w:keepLines w:val="0"/>
      <w:autoSpaceDE w:val="0"/>
      <w:autoSpaceDN w:val="0"/>
      <w:adjustRightInd w:val="0"/>
      <w:spacing w:before="240" w:after="240" w:line="240" w:lineRule="auto"/>
      <w:ind w:left="284" w:firstLine="567"/>
      <w:jc w:val="both"/>
    </w:pPr>
    <w:rPr>
      <w:rFonts w:ascii="Tahoma" w:eastAsia="Times New Roman" w:hAnsi="Tahoma"/>
      <w:bCs w:val="0"/>
      <w:color w:val="auto"/>
      <w:sz w:val="24"/>
      <w:szCs w:val="20"/>
      <w:lang w:eastAsia="fr-FR"/>
    </w:rPr>
  </w:style>
  <w:style w:type="paragraph" w:customStyle="1" w:styleId="BEtitrelong">
    <w:name w:val="_BE_titre long"/>
    <w:basedOn w:val="BEtitrethme"/>
    <w:rsid w:val="002F2A01"/>
    <w:rPr>
      <w:sz w:val="28"/>
    </w:rPr>
  </w:style>
  <w:style w:type="paragraph" w:customStyle="1" w:styleId="BEnormal">
    <w:name w:val="_BE_normal"/>
    <w:basedOn w:val="Standaard"/>
    <w:rsid w:val="002F2A01"/>
    <w:pPr>
      <w:spacing w:after="0" w:line="240" w:lineRule="auto"/>
      <w:ind w:right="46"/>
      <w:jc w:val="right"/>
    </w:pPr>
    <w:rPr>
      <w:rFonts w:ascii="Arial" w:hAnsi="Arial"/>
      <w:color w:val="000000"/>
      <w:sz w:val="20"/>
      <w:szCs w:val="20"/>
      <w:lang w:val="fr-FR" w:eastAsia="fr-FR"/>
    </w:rPr>
  </w:style>
  <w:style w:type="paragraph" w:customStyle="1" w:styleId="BEzoneimage10ptD">
    <w:name w:val="_BE_zone image + 10 pt D"/>
    <w:basedOn w:val="Standaard"/>
    <w:rsid w:val="002F2A01"/>
    <w:pPr>
      <w:framePr w:w="9645" w:h="4865" w:hRule="exact" w:hSpace="142" w:vSpace="142" w:wrap="around" w:vAnchor="text" w:hAnchor="page" w:x="1107" w:y="790"/>
      <w:pBdr>
        <w:top w:val="single" w:sz="4" w:space="1" w:color="auto"/>
        <w:left w:val="single" w:sz="4" w:space="4" w:color="auto"/>
        <w:bottom w:val="single" w:sz="4" w:space="1" w:color="auto"/>
        <w:right w:val="single" w:sz="4" w:space="4" w:color="auto"/>
      </w:pBdr>
      <w:spacing w:after="0" w:line="240" w:lineRule="auto"/>
      <w:jc w:val="right"/>
    </w:pPr>
    <w:rPr>
      <w:rFonts w:ascii="Arial" w:hAnsi="Arial"/>
      <w:color w:val="000000"/>
      <w:sz w:val="20"/>
      <w:szCs w:val="20"/>
      <w:lang w:val="fr-FR" w:eastAsia="fr-FR"/>
    </w:rPr>
  </w:style>
  <w:style w:type="paragraph" w:customStyle="1" w:styleId="BEtitrerapport">
    <w:name w:val="_BE_titre_rapport"/>
    <w:basedOn w:val="Standaard"/>
    <w:rsid w:val="002F2A01"/>
    <w:pPr>
      <w:spacing w:before="360" w:after="0" w:line="240" w:lineRule="auto"/>
      <w:ind w:left="851" w:right="851"/>
      <w:jc w:val="center"/>
    </w:pPr>
    <w:rPr>
      <w:rFonts w:ascii="Arial" w:hAnsi="Arial"/>
      <w:b/>
      <w:caps/>
      <w:color w:val="006F90"/>
      <w:sz w:val="36"/>
      <w:szCs w:val="20"/>
      <w:lang w:val="nl-BE" w:eastAsia="fr-FR"/>
    </w:rPr>
  </w:style>
  <w:style w:type="paragraph" w:customStyle="1" w:styleId="BEsous-titrerapport">
    <w:name w:val="_BE_sous-titre rapport"/>
    <w:basedOn w:val="Standaard"/>
    <w:rsid w:val="002F2A01"/>
    <w:pPr>
      <w:spacing w:before="160" w:after="240" w:line="240" w:lineRule="auto"/>
      <w:ind w:left="851" w:right="851"/>
      <w:jc w:val="center"/>
    </w:pPr>
    <w:rPr>
      <w:rFonts w:ascii="Arial" w:hAnsi="Arial"/>
      <w:i/>
      <w:color w:val="000000"/>
      <w:szCs w:val="20"/>
      <w:lang w:val="fr-FR" w:eastAsia="fr-FR"/>
    </w:rPr>
  </w:style>
  <w:style w:type="paragraph" w:customStyle="1" w:styleId="BEtitresommaire">
    <w:name w:val="_BE_titre sommaire"/>
    <w:basedOn w:val="BETitreNiveau1"/>
    <w:rsid w:val="002F2A01"/>
    <w:rPr>
      <w:rFonts w:eastAsia="Times New Roman"/>
      <w:b w:val="0"/>
      <w:sz w:val="24"/>
      <w:szCs w:val="28"/>
    </w:rPr>
  </w:style>
  <w:style w:type="paragraph" w:customStyle="1" w:styleId="BETitreRapport0">
    <w:name w:val="_BE_Titre_Rapport"/>
    <w:rsid w:val="004C0871"/>
    <w:pPr>
      <w:spacing w:before="360"/>
      <w:jc w:val="center"/>
    </w:pPr>
    <w:rPr>
      <w:rFonts w:ascii="Arial" w:eastAsia="Times" w:hAnsi="Arial"/>
      <w:b/>
      <w:caps/>
      <w:color w:val="006F90"/>
      <w:sz w:val="36"/>
      <w:lang w:val="fr-FR" w:eastAsia="en-US"/>
    </w:rPr>
  </w:style>
  <w:style w:type="paragraph" w:customStyle="1" w:styleId="BEZoneImage">
    <w:name w:val="_BE_Zone_Image"/>
    <w:rsid w:val="004C0871"/>
    <w:pPr>
      <w:framePr w:hSpace="142" w:vSpace="142" w:wrap="around" w:vAnchor="text" w:hAnchor="text" w:y="1"/>
      <w:jc w:val="right"/>
    </w:pPr>
    <w:rPr>
      <w:rFonts w:ascii="Arial" w:eastAsia="Times" w:hAnsi="Arial"/>
      <w:color w:val="000000"/>
      <w:lang w:val="fr-FR" w:eastAsia="en-US"/>
    </w:rPr>
  </w:style>
  <w:style w:type="paragraph" w:customStyle="1" w:styleId="BEBlocbleubullets">
    <w:name w:val="_BE_Bloc_bleu_bullets"/>
    <w:rsid w:val="004C0871"/>
    <w:pPr>
      <w:numPr>
        <w:numId w:val="15"/>
      </w:numPr>
      <w:pBdr>
        <w:top w:val="single" w:sz="48" w:space="1" w:color="C7DCE9"/>
        <w:left w:val="single" w:sz="48" w:space="4" w:color="C7DCE9"/>
        <w:bottom w:val="single" w:sz="48" w:space="1" w:color="C7DCE9"/>
        <w:right w:val="single" w:sz="48" w:space="4" w:color="C7DCE9"/>
      </w:pBdr>
      <w:shd w:val="clear" w:color="auto" w:fill="C7DCE9"/>
      <w:tabs>
        <w:tab w:val="clear" w:pos="530"/>
      </w:tabs>
      <w:ind w:left="454" w:right="170" w:hanging="284"/>
    </w:pPr>
    <w:rPr>
      <w:rFonts w:ascii="Arial" w:hAnsi="Arial" w:cs="Arial"/>
      <w:color w:val="292526"/>
      <w:szCs w:val="28"/>
      <w:lang w:val="fr-FR" w:eastAsia="ar-SA"/>
    </w:rPr>
  </w:style>
  <w:style w:type="paragraph" w:customStyle="1" w:styleId="TabName">
    <w:name w:val="Tab Name"/>
    <w:basedOn w:val="Standaard"/>
    <w:rsid w:val="00E5548E"/>
    <w:pPr>
      <w:jc w:val="center"/>
    </w:pPr>
    <w:rPr>
      <w:rFonts w:asciiTheme="minorHAnsi" w:eastAsiaTheme="minorHAnsi" w:hAnsiTheme="minorHAnsi" w:cstheme="minorBidi"/>
      <w:color w:val="4F81BD" w:themeColor="accent1"/>
      <w:sz w:val="32"/>
      <w:lang w:val="en-US"/>
    </w:rPr>
  </w:style>
  <w:style w:type="paragraph" w:customStyle="1" w:styleId="Titre2">
    <w:name w:val="Titre2"/>
    <w:basedOn w:val="Standaard"/>
    <w:rsid w:val="000E7305"/>
    <w:pPr>
      <w:numPr>
        <w:numId w:val="13"/>
      </w:numPr>
    </w:pPr>
  </w:style>
  <w:style w:type="character" w:customStyle="1" w:styleId="BEnormalcorpstxtCar">
    <w:name w:val="_BE_normal_corps txt Car"/>
    <w:link w:val="BEnormalcorpstxt"/>
    <w:uiPriority w:val="99"/>
    <w:locked/>
    <w:rsid w:val="00317AF7"/>
    <w:rPr>
      <w:rFonts w:ascii="Arial" w:eastAsia="Calibri" w:hAnsi="Arial"/>
      <w:color w:val="000000"/>
      <w:lang w:val="fr-FR" w:eastAsia="fr-FR"/>
    </w:rPr>
  </w:style>
  <w:style w:type="character" w:customStyle="1" w:styleId="LijstalineaChar">
    <w:name w:val="Lijstalinea Char"/>
    <w:basedOn w:val="Standaardalinea-lettertype"/>
    <w:link w:val="Lijstalinea"/>
    <w:uiPriority w:val="34"/>
    <w:rsid w:val="00DE2AC5"/>
    <w:rPr>
      <w:rFonts w:ascii="Calibri" w:eastAsia="Calibri" w:hAnsi="Calibri"/>
      <w:sz w:val="22"/>
      <w:szCs w:val="22"/>
      <w:lang w:eastAsia="en-US"/>
    </w:rPr>
  </w:style>
  <w:style w:type="character" w:styleId="Intensieveverwijzing">
    <w:name w:val="Intense Reference"/>
    <w:basedOn w:val="Standaardalinea-lettertype"/>
    <w:uiPriority w:val="32"/>
    <w:qFormat/>
    <w:rsid w:val="00DE2AC5"/>
    <w:rPr>
      <w:b/>
      <w:bCs/>
      <w:smallCaps/>
      <w:color w:val="4F81BD" w:themeColor="accent1"/>
      <w:spacing w:val="5"/>
    </w:rPr>
  </w:style>
  <w:style w:type="character" w:customStyle="1" w:styleId="BijschriftChar">
    <w:name w:val="Bijschrift Char"/>
    <w:aliases w:val="Légende Tableau Char,3E Caption Char,Caption Char"/>
    <w:basedOn w:val="Standaardalinea-lettertype"/>
    <w:link w:val="Bijschrift"/>
    <w:rsid w:val="004570A3"/>
    <w:rPr>
      <w:rFonts w:ascii="Arial" w:hAnsi="Arial"/>
      <w:b/>
      <w:bCs/>
      <w:color w:val="6BB334"/>
      <w:lang w:val="fr-FR" w:eastAsia="en-US"/>
    </w:rPr>
  </w:style>
  <w:style w:type="table" w:customStyle="1" w:styleId="TableauGrille1Clair-Accentuation11">
    <w:name w:val="Tableau Grille 1 Clair - Accentuation 11"/>
    <w:basedOn w:val="Standaardtabel"/>
    <w:uiPriority w:val="46"/>
    <w:rsid w:val="004570A3"/>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1">
    <w:name w:val="Titre 11"/>
    <w:basedOn w:val="Standaard"/>
    <w:rsid w:val="004570A3"/>
    <w:pPr>
      <w:numPr>
        <w:numId w:val="79"/>
      </w:numPr>
    </w:pPr>
  </w:style>
  <w:style w:type="paragraph" w:customStyle="1" w:styleId="Titre21">
    <w:name w:val="Titre 21"/>
    <w:basedOn w:val="Standaard"/>
    <w:rsid w:val="004570A3"/>
  </w:style>
  <w:style w:type="paragraph" w:customStyle="1" w:styleId="Titre31">
    <w:name w:val="Titre 31"/>
    <w:basedOn w:val="Standaard"/>
    <w:rsid w:val="004570A3"/>
    <w:pPr>
      <w:numPr>
        <w:ilvl w:val="2"/>
        <w:numId w:val="79"/>
      </w:numPr>
    </w:pPr>
  </w:style>
  <w:style w:type="paragraph" w:customStyle="1" w:styleId="Titre41">
    <w:name w:val="Titre 41"/>
    <w:basedOn w:val="Standaard"/>
    <w:rsid w:val="004570A3"/>
    <w:pPr>
      <w:numPr>
        <w:ilvl w:val="3"/>
        <w:numId w:val="79"/>
      </w:numPr>
    </w:pPr>
  </w:style>
  <w:style w:type="paragraph" w:customStyle="1" w:styleId="Titre51">
    <w:name w:val="Titre 51"/>
    <w:basedOn w:val="Standaard"/>
    <w:rsid w:val="004570A3"/>
    <w:pPr>
      <w:numPr>
        <w:ilvl w:val="4"/>
        <w:numId w:val="79"/>
      </w:numPr>
    </w:pPr>
  </w:style>
  <w:style w:type="paragraph" w:customStyle="1" w:styleId="Titre61">
    <w:name w:val="Titre 61"/>
    <w:basedOn w:val="Standaard"/>
    <w:rsid w:val="004570A3"/>
    <w:pPr>
      <w:numPr>
        <w:ilvl w:val="5"/>
        <w:numId w:val="79"/>
      </w:numPr>
    </w:pPr>
  </w:style>
  <w:style w:type="paragraph" w:customStyle="1" w:styleId="Titre71">
    <w:name w:val="Titre 71"/>
    <w:basedOn w:val="Standaard"/>
    <w:rsid w:val="004570A3"/>
    <w:pPr>
      <w:numPr>
        <w:ilvl w:val="6"/>
        <w:numId w:val="79"/>
      </w:numPr>
    </w:pPr>
  </w:style>
  <w:style w:type="paragraph" w:customStyle="1" w:styleId="Titre81">
    <w:name w:val="Titre 81"/>
    <w:basedOn w:val="Standaard"/>
    <w:rsid w:val="004570A3"/>
    <w:pPr>
      <w:numPr>
        <w:ilvl w:val="7"/>
        <w:numId w:val="79"/>
      </w:numPr>
    </w:pPr>
  </w:style>
  <w:style w:type="paragraph" w:customStyle="1" w:styleId="Titre91">
    <w:name w:val="Titre 91"/>
    <w:basedOn w:val="Standaard"/>
    <w:rsid w:val="004570A3"/>
    <w:pPr>
      <w:numPr>
        <w:ilvl w:val="8"/>
        <w:numId w:val="79"/>
      </w:numPr>
    </w:pPr>
  </w:style>
  <w:style w:type="paragraph" w:styleId="Kopvaninhoudsopgave">
    <w:name w:val="TOC Heading"/>
    <w:basedOn w:val="Kop1"/>
    <w:next w:val="Standaard"/>
    <w:uiPriority w:val="39"/>
    <w:unhideWhenUsed/>
    <w:qFormat/>
    <w:rsid w:val="00201DC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fr-BE" w:eastAsia="fr-BE"/>
    </w:rPr>
  </w:style>
  <w:style w:type="paragraph" w:customStyle="1" w:styleId="ContenuTableau">
    <w:name w:val="Contenu Tableau"/>
    <w:basedOn w:val="Standaard"/>
    <w:link w:val="ContenuTableauCar"/>
    <w:qFormat/>
    <w:rsid w:val="0049122E"/>
    <w:pPr>
      <w:spacing w:after="40" w:line="240" w:lineRule="auto"/>
      <w:ind w:left="66"/>
    </w:pPr>
    <w:rPr>
      <w:rFonts w:ascii="Arial Narrow" w:eastAsiaTheme="minorHAnsi" w:hAnsi="Arial Narrow" w:cstheme="minorBidi"/>
      <w:szCs w:val="18"/>
    </w:rPr>
  </w:style>
  <w:style w:type="character" w:customStyle="1" w:styleId="ContenuTableauCar">
    <w:name w:val="Contenu Tableau Car"/>
    <w:basedOn w:val="LijstalineaChar"/>
    <w:link w:val="ContenuTableau"/>
    <w:rsid w:val="0049122E"/>
    <w:rPr>
      <w:rFonts w:ascii="Arial Narrow" w:eastAsiaTheme="minorHAnsi" w:hAnsi="Arial Narrow" w:cstheme="minorBidi"/>
      <w:sz w:val="22"/>
      <w:szCs w:val="18"/>
      <w:lang w:eastAsia="en-US"/>
    </w:rPr>
  </w:style>
  <w:style w:type="table" w:customStyle="1" w:styleId="TableauGrille1Clair-Accentuation51">
    <w:name w:val="Tableau Grille 1 Clair - Accentuation 51"/>
    <w:basedOn w:val="Standaardtabel"/>
    <w:uiPriority w:val="46"/>
    <w:rsid w:val="0049122E"/>
    <w:rPr>
      <w:rFonts w:ascii="Arial Narrow" w:eastAsiaTheme="minorHAnsi" w:hAnsi="Arial Narrow" w:cstheme="minorBidi"/>
      <w:sz w:val="18"/>
      <w:szCs w:val="22"/>
      <w:lang w:eastAsia="en-US"/>
    </w:rPr>
    <w:tblPr>
      <w:tblStyleRowBandSize w:val="1"/>
      <w:tblStyleColBandSize w:val="1"/>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Pr>
    <w:tcPr>
      <w:tcMar>
        <w:left w:w="28" w:type="dxa"/>
        <w:right w:w="28" w:type="dxa"/>
      </w:tcMar>
    </w:tc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andard">
    <w:name w:val="Standard"/>
    <w:rsid w:val="00D23477"/>
    <w:pPr>
      <w:suppressAutoHyphens/>
      <w:autoSpaceDN w:val="0"/>
      <w:spacing w:line="200" w:lineRule="exact"/>
      <w:textAlignment w:val="baseline"/>
    </w:pPr>
    <w:rPr>
      <w:kern w:val="3"/>
      <w:sz w:val="1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9148">
      <w:bodyDiv w:val="1"/>
      <w:marLeft w:val="0"/>
      <w:marRight w:val="0"/>
      <w:marTop w:val="0"/>
      <w:marBottom w:val="0"/>
      <w:divBdr>
        <w:top w:val="none" w:sz="0" w:space="0" w:color="auto"/>
        <w:left w:val="none" w:sz="0" w:space="0" w:color="auto"/>
        <w:bottom w:val="none" w:sz="0" w:space="0" w:color="auto"/>
        <w:right w:val="none" w:sz="0" w:space="0" w:color="auto"/>
      </w:divBdr>
    </w:div>
    <w:div w:id="672487414">
      <w:bodyDiv w:val="1"/>
      <w:marLeft w:val="0"/>
      <w:marRight w:val="0"/>
      <w:marTop w:val="0"/>
      <w:marBottom w:val="0"/>
      <w:divBdr>
        <w:top w:val="none" w:sz="0" w:space="0" w:color="auto"/>
        <w:left w:val="none" w:sz="0" w:space="0" w:color="auto"/>
        <w:bottom w:val="none" w:sz="0" w:space="0" w:color="auto"/>
        <w:right w:val="none" w:sz="0" w:space="0" w:color="auto"/>
      </w:divBdr>
      <w:divsChild>
        <w:div w:id="146173627">
          <w:marLeft w:val="1166"/>
          <w:marRight w:val="0"/>
          <w:marTop w:val="96"/>
          <w:marBottom w:val="0"/>
          <w:divBdr>
            <w:top w:val="none" w:sz="0" w:space="0" w:color="auto"/>
            <w:left w:val="none" w:sz="0" w:space="0" w:color="auto"/>
            <w:bottom w:val="none" w:sz="0" w:space="0" w:color="auto"/>
            <w:right w:val="none" w:sz="0" w:space="0" w:color="auto"/>
          </w:divBdr>
        </w:div>
        <w:div w:id="266931349">
          <w:marLeft w:val="1166"/>
          <w:marRight w:val="0"/>
          <w:marTop w:val="96"/>
          <w:marBottom w:val="0"/>
          <w:divBdr>
            <w:top w:val="none" w:sz="0" w:space="0" w:color="auto"/>
            <w:left w:val="none" w:sz="0" w:space="0" w:color="auto"/>
            <w:bottom w:val="none" w:sz="0" w:space="0" w:color="auto"/>
            <w:right w:val="none" w:sz="0" w:space="0" w:color="auto"/>
          </w:divBdr>
        </w:div>
        <w:div w:id="412817011">
          <w:marLeft w:val="1166"/>
          <w:marRight w:val="0"/>
          <w:marTop w:val="96"/>
          <w:marBottom w:val="0"/>
          <w:divBdr>
            <w:top w:val="none" w:sz="0" w:space="0" w:color="auto"/>
            <w:left w:val="none" w:sz="0" w:space="0" w:color="auto"/>
            <w:bottom w:val="none" w:sz="0" w:space="0" w:color="auto"/>
            <w:right w:val="none" w:sz="0" w:space="0" w:color="auto"/>
          </w:divBdr>
        </w:div>
        <w:div w:id="440341678">
          <w:marLeft w:val="1166"/>
          <w:marRight w:val="0"/>
          <w:marTop w:val="96"/>
          <w:marBottom w:val="0"/>
          <w:divBdr>
            <w:top w:val="none" w:sz="0" w:space="0" w:color="auto"/>
            <w:left w:val="none" w:sz="0" w:space="0" w:color="auto"/>
            <w:bottom w:val="none" w:sz="0" w:space="0" w:color="auto"/>
            <w:right w:val="none" w:sz="0" w:space="0" w:color="auto"/>
          </w:divBdr>
        </w:div>
        <w:div w:id="853110776">
          <w:marLeft w:val="1166"/>
          <w:marRight w:val="0"/>
          <w:marTop w:val="96"/>
          <w:marBottom w:val="0"/>
          <w:divBdr>
            <w:top w:val="none" w:sz="0" w:space="0" w:color="auto"/>
            <w:left w:val="none" w:sz="0" w:space="0" w:color="auto"/>
            <w:bottom w:val="none" w:sz="0" w:space="0" w:color="auto"/>
            <w:right w:val="none" w:sz="0" w:space="0" w:color="auto"/>
          </w:divBdr>
        </w:div>
        <w:div w:id="1013343689">
          <w:marLeft w:val="1166"/>
          <w:marRight w:val="0"/>
          <w:marTop w:val="96"/>
          <w:marBottom w:val="0"/>
          <w:divBdr>
            <w:top w:val="none" w:sz="0" w:space="0" w:color="auto"/>
            <w:left w:val="none" w:sz="0" w:space="0" w:color="auto"/>
            <w:bottom w:val="none" w:sz="0" w:space="0" w:color="auto"/>
            <w:right w:val="none" w:sz="0" w:space="0" w:color="auto"/>
          </w:divBdr>
        </w:div>
        <w:div w:id="1832987320">
          <w:marLeft w:val="1166"/>
          <w:marRight w:val="0"/>
          <w:marTop w:val="96"/>
          <w:marBottom w:val="0"/>
          <w:divBdr>
            <w:top w:val="none" w:sz="0" w:space="0" w:color="auto"/>
            <w:left w:val="none" w:sz="0" w:space="0" w:color="auto"/>
            <w:bottom w:val="none" w:sz="0" w:space="0" w:color="auto"/>
            <w:right w:val="none" w:sz="0" w:space="0" w:color="auto"/>
          </w:divBdr>
        </w:div>
        <w:div w:id="2080907657">
          <w:marLeft w:val="1166"/>
          <w:marRight w:val="0"/>
          <w:marTop w:val="96"/>
          <w:marBottom w:val="0"/>
          <w:divBdr>
            <w:top w:val="none" w:sz="0" w:space="0" w:color="auto"/>
            <w:left w:val="none" w:sz="0" w:space="0" w:color="auto"/>
            <w:bottom w:val="none" w:sz="0" w:space="0" w:color="auto"/>
            <w:right w:val="none" w:sz="0" w:space="0" w:color="auto"/>
          </w:divBdr>
        </w:div>
      </w:divsChild>
    </w:div>
    <w:div w:id="803279152">
      <w:bodyDiv w:val="1"/>
      <w:marLeft w:val="0"/>
      <w:marRight w:val="0"/>
      <w:marTop w:val="0"/>
      <w:marBottom w:val="0"/>
      <w:divBdr>
        <w:top w:val="none" w:sz="0" w:space="0" w:color="auto"/>
        <w:left w:val="none" w:sz="0" w:space="0" w:color="auto"/>
        <w:bottom w:val="none" w:sz="0" w:space="0" w:color="auto"/>
        <w:right w:val="none" w:sz="0" w:space="0" w:color="auto"/>
      </w:divBdr>
    </w:div>
    <w:div w:id="1696231948">
      <w:bodyDiv w:val="1"/>
      <w:marLeft w:val="0"/>
      <w:marRight w:val="0"/>
      <w:marTop w:val="0"/>
      <w:marBottom w:val="0"/>
      <w:divBdr>
        <w:top w:val="none" w:sz="0" w:space="0" w:color="auto"/>
        <w:left w:val="none" w:sz="0" w:space="0" w:color="auto"/>
        <w:bottom w:val="none" w:sz="0" w:space="0" w:color="auto"/>
        <w:right w:val="none" w:sz="0" w:space="0" w:color="auto"/>
      </w:divBdr>
    </w:div>
    <w:div w:id="1835293950">
      <w:bodyDiv w:val="1"/>
      <w:marLeft w:val="0"/>
      <w:marRight w:val="0"/>
      <w:marTop w:val="0"/>
      <w:marBottom w:val="0"/>
      <w:divBdr>
        <w:top w:val="none" w:sz="0" w:space="0" w:color="auto"/>
        <w:left w:val="none" w:sz="0" w:space="0" w:color="auto"/>
        <w:bottom w:val="none" w:sz="0" w:space="0" w:color="auto"/>
        <w:right w:val="none" w:sz="0" w:space="0" w:color="auto"/>
      </w:divBdr>
    </w:div>
    <w:div w:id="19983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E63D-D8B8-451B-A8C2-CE51E4C2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1419</Words>
  <Characters>11425</Characters>
  <Application>Microsoft Office Word</Application>
  <DocSecurity>0</DocSecurity>
  <Lines>95</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CHAPITRE 1</vt:lpstr>
      <vt:lpstr>CHAPITRE 1</vt:lpstr>
    </vt:vector>
  </TitlesOfParts>
  <Company>BIM-IBGE</Company>
  <LinksUpToDate>false</LinksUpToDate>
  <CharactersWithSpaces>12819</CharactersWithSpaces>
  <SharedDoc>false</SharedDoc>
  <HLinks>
    <vt:vector size="72" baseType="variant">
      <vt:variant>
        <vt:i4>6225952</vt:i4>
      </vt:variant>
      <vt:variant>
        <vt:i4>48</vt:i4>
      </vt:variant>
      <vt:variant>
        <vt:i4>0</vt:i4>
      </vt:variant>
      <vt:variant>
        <vt:i4>5</vt:i4>
      </vt:variant>
      <vt:variant>
        <vt:lpwstr>../Module_carnet_de_bord</vt:lpwstr>
      </vt:variant>
      <vt:variant>
        <vt:lpwstr/>
      </vt:variant>
      <vt:variant>
        <vt:i4>6225952</vt:i4>
      </vt:variant>
      <vt:variant>
        <vt:i4>45</vt:i4>
      </vt:variant>
      <vt:variant>
        <vt:i4>0</vt:i4>
      </vt:variant>
      <vt:variant>
        <vt:i4>5</vt:i4>
      </vt:variant>
      <vt:variant>
        <vt:lpwstr>../Module_carnet_de_bord</vt:lpwstr>
      </vt:variant>
      <vt:variant>
        <vt:lpwstr/>
      </vt:variant>
      <vt:variant>
        <vt:i4>6225952</vt:i4>
      </vt:variant>
      <vt:variant>
        <vt:i4>42</vt:i4>
      </vt:variant>
      <vt:variant>
        <vt:i4>0</vt:i4>
      </vt:variant>
      <vt:variant>
        <vt:i4>5</vt:i4>
      </vt:variant>
      <vt:variant>
        <vt:lpwstr>../Module_carnet_de_bord</vt:lpwstr>
      </vt:variant>
      <vt:variant>
        <vt:lpwstr/>
      </vt:variant>
      <vt:variant>
        <vt:i4>6225952</vt:i4>
      </vt:variant>
      <vt:variant>
        <vt:i4>39</vt:i4>
      </vt:variant>
      <vt:variant>
        <vt:i4>0</vt:i4>
      </vt:variant>
      <vt:variant>
        <vt:i4>5</vt:i4>
      </vt:variant>
      <vt:variant>
        <vt:lpwstr>../Module_carnet_de_bord</vt:lpwstr>
      </vt:variant>
      <vt:variant>
        <vt:lpwstr/>
      </vt:variant>
      <vt:variant>
        <vt:i4>917537</vt:i4>
      </vt:variant>
      <vt:variant>
        <vt:i4>36</vt:i4>
      </vt:variant>
      <vt:variant>
        <vt:i4>0</vt:i4>
      </vt:variant>
      <vt:variant>
        <vt:i4>5</vt:i4>
      </vt:variant>
      <vt:variant>
        <vt:lpwstr>\\NT_DC_DATA\groups$\AIR_CLIMAT_ENERGIE_BRUIT\19_PEB_CHAUFFAGE_CLIMATISATION\Climatisation_PEB\Syllabus\Module_carnet_de_bord\Module_carnet_de_bord_20130725.doc</vt:lpwstr>
      </vt:variant>
      <vt:variant>
        <vt:lpwstr/>
      </vt:variant>
      <vt:variant>
        <vt:i4>917537</vt:i4>
      </vt:variant>
      <vt:variant>
        <vt:i4>33</vt:i4>
      </vt:variant>
      <vt:variant>
        <vt:i4>0</vt:i4>
      </vt:variant>
      <vt:variant>
        <vt:i4>5</vt:i4>
      </vt:variant>
      <vt:variant>
        <vt:lpwstr>\\NT_DC_DATA\groups$\AIR_CLIMAT_ENERGIE_BRUIT\19_PEB_CHAUFFAGE_CLIMATISATION\Climatisation_PEB\Syllabus\Module_carnet_de_bord\Module_carnet_de_bord_20130725.doc</vt:lpwstr>
      </vt:variant>
      <vt:variant>
        <vt:lpwstr/>
      </vt:variant>
      <vt:variant>
        <vt:i4>7864369</vt:i4>
      </vt:variant>
      <vt:variant>
        <vt:i4>30</vt:i4>
      </vt:variant>
      <vt:variant>
        <vt:i4>0</vt:i4>
      </vt:variant>
      <vt:variant>
        <vt:i4>5</vt:i4>
      </vt:variant>
      <vt:variant>
        <vt:lpwstr>Module_carnet_de_bord_20130725.doc</vt:lpwstr>
      </vt:variant>
      <vt:variant>
        <vt:lpwstr/>
      </vt:variant>
      <vt:variant>
        <vt:i4>1376307</vt:i4>
      </vt:variant>
      <vt:variant>
        <vt:i4>23</vt:i4>
      </vt:variant>
      <vt:variant>
        <vt:i4>0</vt:i4>
      </vt:variant>
      <vt:variant>
        <vt:i4>5</vt:i4>
      </vt:variant>
      <vt:variant>
        <vt:lpwstr/>
      </vt:variant>
      <vt:variant>
        <vt:lpwstr>_Toc347416645</vt:lpwstr>
      </vt:variant>
      <vt:variant>
        <vt:i4>1376307</vt:i4>
      </vt:variant>
      <vt:variant>
        <vt:i4>17</vt:i4>
      </vt:variant>
      <vt:variant>
        <vt:i4>0</vt:i4>
      </vt:variant>
      <vt:variant>
        <vt:i4>5</vt:i4>
      </vt:variant>
      <vt:variant>
        <vt:lpwstr/>
      </vt:variant>
      <vt:variant>
        <vt:lpwstr>_Toc347416644</vt:lpwstr>
      </vt:variant>
      <vt:variant>
        <vt:i4>1376307</vt:i4>
      </vt:variant>
      <vt:variant>
        <vt:i4>11</vt:i4>
      </vt:variant>
      <vt:variant>
        <vt:i4>0</vt:i4>
      </vt:variant>
      <vt:variant>
        <vt:i4>5</vt:i4>
      </vt:variant>
      <vt:variant>
        <vt:lpwstr/>
      </vt:variant>
      <vt:variant>
        <vt:lpwstr>_Toc347416643</vt:lpwstr>
      </vt:variant>
      <vt:variant>
        <vt:i4>1376307</vt:i4>
      </vt:variant>
      <vt:variant>
        <vt:i4>5</vt:i4>
      </vt:variant>
      <vt:variant>
        <vt:i4>0</vt:i4>
      </vt:variant>
      <vt:variant>
        <vt:i4>5</vt:i4>
      </vt:variant>
      <vt:variant>
        <vt:lpwstr/>
      </vt:variant>
      <vt:variant>
        <vt:lpwstr>_Toc347416642</vt:lpwstr>
      </vt: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creator>gkn</dc:creator>
  <cp:lastModifiedBy>DEVACHT Cindy</cp:lastModifiedBy>
  <cp:revision>17</cp:revision>
  <cp:lastPrinted>2019-02-08T10:26:00Z</cp:lastPrinted>
  <dcterms:created xsi:type="dcterms:W3CDTF">2019-01-04T14:26:00Z</dcterms:created>
  <dcterms:modified xsi:type="dcterms:W3CDTF">2019-02-08T10:26:00Z</dcterms:modified>
</cp:coreProperties>
</file>